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39703" w14:textId="1293506C" w:rsidR="00F049B6" w:rsidRDefault="00222512" w:rsidP="000D0053">
      <w:pPr>
        <w:pStyle w:val="1"/>
      </w:pPr>
      <w:bookmarkStart w:id="0" w:name="_GoBack"/>
      <w:bookmarkEnd w:id="0"/>
      <w:r w:rsidRPr="00222512">
        <w:rPr>
          <w:noProof/>
          <w:lang w:val="el-GR" w:eastAsia="el-GR"/>
        </w:rPr>
        <w:drawing>
          <wp:inline distT="0" distB="0" distL="0" distR="0" wp14:anchorId="6CCDD00A" wp14:editId="2EEE99E9">
            <wp:extent cx="867024" cy="429905"/>
            <wp:effectExtent l="0" t="0" r="9525" b="8255"/>
            <wp:docPr id="6" name="Picture 6" descr="N:\General-Services\DLT\MOOC\Blended learning essentials\5-Branding\UCL-I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General-Services\DLT\MOOC\Blended learning essentials\5-Branding\UCL-IO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24" cy="4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9B6" w:rsidRPr="00F049B6">
        <w:rPr>
          <w:rFonts w:asciiTheme="minorHAnsi" w:hAnsiTheme="minorHAnsi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97C6FE4" wp14:editId="0C009C43">
            <wp:simplePos x="0" y="0"/>
            <wp:positionH relativeFrom="margin">
              <wp:posOffset>-634365</wp:posOffset>
            </wp:positionH>
            <wp:positionV relativeFrom="margin">
              <wp:posOffset>-377825</wp:posOffset>
            </wp:positionV>
            <wp:extent cx="7972425" cy="158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7972425" cy="15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9B6">
        <w:t xml:space="preserve">          </w:t>
      </w:r>
      <w:r w:rsidRPr="00222512">
        <w:rPr>
          <w:noProof/>
          <w:lang w:val="el-GR" w:eastAsia="el-GR"/>
        </w:rPr>
        <w:drawing>
          <wp:anchor distT="0" distB="0" distL="114300" distR="114300" simplePos="0" relativeHeight="251667456" behindDoc="0" locked="0" layoutInCell="1" allowOverlap="1" wp14:anchorId="5318F27D" wp14:editId="5B01138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38785" cy="4387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KnowledgeLab-squa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540BB" w14:textId="77777777" w:rsidR="00044D6B" w:rsidRDefault="00B2780D" w:rsidP="000D0053">
      <w:pPr>
        <w:pStyle w:val="1"/>
      </w:pPr>
      <w:r w:rsidRPr="00044D6B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25DC5" wp14:editId="26D444E1">
                <wp:simplePos x="0" y="0"/>
                <wp:positionH relativeFrom="column">
                  <wp:posOffset>1270</wp:posOffset>
                </wp:positionH>
                <wp:positionV relativeFrom="paragraph">
                  <wp:posOffset>130648</wp:posOffset>
                </wp:positionV>
                <wp:extent cx="6960235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3pt" to="548.15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" strokecolor="#a5a5a5 [2092]"/>
            </w:pict>
          </mc:Fallback>
        </mc:AlternateContent>
      </w:r>
    </w:p>
    <w:p w14:paraId="6E1E464A" w14:textId="64E92A5B" w:rsidR="00701093" w:rsidRDefault="00966DE9" w:rsidP="006438E2">
      <w:pPr>
        <w:pStyle w:val="5"/>
      </w:pPr>
      <w:r w:rsidRPr="009C2AD4">
        <w:rPr>
          <w:noProof/>
          <w:color w:val="0E0E0E"/>
          <w:lang w:val="el-GR" w:eastAsia="el-GR"/>
        </w:rPr>
        <w:drawing>
          <wp:anchor distT="0" distB="0" distL="114300" distR="114300" simplePos="0" relativeHeight="251664384" behindDoc="0" locked="0" layoutInCell="1" allowOverlap="1" wp14:anchorId="38633E4F" wp14:editId="181F05A9">
            <wp:simplePos x="0" y="0"/>
            <wp:positionH relativeFrom="margin">
              <wp:posOffset>4000500</wp:posOffset>
            </wp:positionH>
            <wp:positionV relativeFrom="margin">
              <wp:posOffset>1028700</wp:posOffset>
            </wp:positionV>
            <wp:extent cx="2971800" cy="1544955"/>
            <wp:effectExtent l="25400" t="25400" r="25400" b="298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 whole scre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4495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DE5">
        <w:t>The Learning Designer</w:t>
      </w:r>
    </w:p>
    <w:p w14:paraId="1A7B7A26" w14:textId="77777777" w:rsidR="006438E2" w:rsidRDefault="006438E2" w:rsidP="006438E2"/>
    <w:p w14:paraId="0E09C1A0" w14:textId="77777777" w:rsidR="006438E2" w:rsidRPr="006438E2" w:rsidRDefault="006438E2" w:rsidP="006438E2"/>
    <w:p w14:paraId="2755C4FC" w14:textId="77777777" w:rsidR="00EC4BBF" w:rsidRDefault="00EC4BBF" w:rsidP="003C6053">
      <w:pPr>
        <w:pStyle w:val="2"/>
      </w:pPr>
    </w:p>
    <w:p w14:paraId="2072B152" w14:textId="77777777" w:rsidR="00735820" w:rsidRPr="007D100D" w:rsidRDefault="00735820" w:rsidP="003C6053">
      <w:pPr>
        <w:pStyle w:val="2"/>
      </w:pPr>
      <w:r w:rsidRPr="007D100D">
        <w:t xml:space="preserve">What is </w:t>
      </w:r>
      <w:r w:rsidR="00CA7B5A">
        <w:t>the</w:t>
      </w:r>
      <w:r w:rsidR="00B623C6">
        <w:t xml:space="preserve"> </w:t>
      </w:r>
      <w:r w:rsidR="00CA7B5A">
        <w:t>Learning Designer</w:t>
      </w:r>
      <w:r w:rsidRPr="007D100D">
        <w:t>?</w:t>
      </w:r>
    </w:p>
    <w:p w14:paraId="6B094BFC" w14:textId="2659779A" w:rsidR="00CA7B5A" w:rsidRPr="00EC4BBF" w:rsidRDefault="00CA7B5A" w:rsidP="00CA7B5A">
      <w:pPr>
        <w:widowControl w:val="0"/>
        <w:autoSpaceDE w:val="0"/>
        <w:autoSpaceDN w:val="0"/>
        <w:adjustRightInd w:val="0"/>
        <w:spacing w:after="420"/>
        <w:rPr>
          <w:color w:val="0E0E0E"/>
          <w:sz w:val="22"/>
          <w:szCs w:val="22"/>
          <w:lang w:val="en-US"/>
        </w:rPr>
      </w:pPr>
      <w:r w:rsidRPr="00EC4BBF">
        <w:rPr>
          <w:color w:val="0E0E0E"/>
          <w:sz w:val="22"/>
          <w:szCs w:val="22"/>
          <w:lang w:val="en-US"/>
        </w:rPr>
        <w:t>The </w:t>
      </w:r>
      <w:r w:rsidRPr="00EC4BBF">
        <w:rPr>
          <w:sz w:val="22"/>
          <w:szCs w:val="22"/>
        </w:rPr>
        <w:t>Learning Designer</w:t>
      </w:r>
      <w:r w:rsidRPr="00EC4BBF">
        <w:rPr>
          <w:color w:val="0E0E0E"/>
          <w:sz w:val="22"/>
          <w:szCs w:val="22"/>
          <w:lang w:val="en-US"/>
        </w:rPr>
        <w:t xml:space="preserve"> is web-based tool to help in the creation and sharing of learning designs (e.g. lesson plans) and to support the integration of learning technology. </w:t>
      </w:r>
      <w:r w:rsidR="00966DE9" w:rsidRPr="00EC4BBF">
        <w:rPr>
          <w:color w:val="0E0E0E"/>
          <w:sz w:val="22"/>
          <w:szCs w:val="22"/>
          <w:lang w:val="en-US"/>
        </w:rPr>
        <w:t>A</w:t>
      </w:r>
      <w:r w:rsidRPr="00EC4BBF">
        <w:rPr>
          <w:color w:val="0E0E0E"/>
          <w:sz w:val="22"/>
          <w:szCs w:val="22"/>
          <w:lang w:val="en-US"/>
        </w:rPr>
        <w:t xml:space="preserve"> learning design is displayed as the sequence of activities you have created, similar to a lesson plan, and shows all its main properties you have designed in, such as topic, number of students, </w:t>
      </w:r>
      <w:r w:rsidR="00966DE9" w:rsidRPr="00EC4BBF">
        <w:rPr>
          <w:color w:val="0E0E0E"/>
          <w:sz w:val="22"/>
          <w:szCs w:val="22"/>
          <w:lang w:val="en-US"/>
        </w:rPr>
        <w:t>aims, outcomes,</w:t>
      </w:r>
      <w:r w:rsidRPr="00EC4BBF">
        <w:rPr>
          <w:color w:val="0E0E0E"/>
          <w:sz w:val="22"/>
          <w:szCs w:val="22"/>
          <w:lang w:val="en-US"/>
        </w:rPr>
        <w:t xml:space="preserve"> duration of the learning time</w:t>
      </w:r>
      <w:r w:rsidR="00966DE9" w:rsidRPr="00EC4BBF">
        <w:rPr>
          <w:color w:val="0E0E0E"/>
          <w:sz w:val="22"/>
          <w:szCs w:val="22"/>
          <w:lang w:val="en-US"/>
        </w:rPr>
        <w:t xml:space="preserve"> and the type of learning involved</w:t>
      </w:r>
      <w:r w:rsidRPr="00EC4BBF">
        <w:rPr>
          <w:color w:val="0E0E0E"/>
          <w:sz w:val="22"/>
          <w:szCs w:val="22"/>
          <w:lang w:val="en-US"/>
        </w:rPr>
        <w:t>.</w:t>
      </w:r>
      <w:r w:rsidR="00966DE9" w:rsidRPr="00EC4BBF">
        <w:rPr>
          <w:color w:val="0E0E0E"/>
          <w:sz w:val="22"/>
          <w:szCs w:val="22"/>
          <w:lang w:val="en-US"/>
        </w:rPr>
        <w:t xml:space="preserve"> Since the tool is online, you can choose to share your learning designs with </w:t>
      </w:r>
      <w:r w:rsidR="00D55374">
        <w:rPr>
          <w:color w:val="0E0E0E"/>
          <w:sz w:val="22"/>
          <w:szCs w:val="22"/>
          <w:lang w:val="en-US"/>
        </w:rPr>
        <w:t>your colleagues</w:t>
      </w:r>
      <w:r w:rsidR="00966DE9" w:rsidRPr="00EC4BBF">
        <w:rPr>
          <w:color w:val="0E0E0E"/>
          <w:sz w:val="22"/>
          <w:szCs w:val="22"/>
          <w:lang w:val="en-US"/>
        </w:rPr>
        <w:t xml:space="preserve">, and view and adapt learning designs that have been shared by others. </w:t>
      </w:r>
      <w:r w:rsidR="008365DE">
        <w:rPr>
          <w:color w:val="0E0E0E"/>
          <w:sz w:val="22"/>
          <w:szCs w:val="22"/>
          <w:lang w:val="en-US"/>
        </w:rPr>
        <w:t xml:space="preserve">You can find the tool at </w:t>
      </w:r>
      <w:hyperlink r:id="rId13" w:history="1">
        <w:r w:rsidR="008365DE" w:rsidRPr="008365DE">
          <w:rPr>
            <w:rStyle w:val="-"/>
            <w:sz w:val="22"/>
            <w:szCs w:val="22"/>
            <w:lang w:val="en-US"/>
          </w:rPr>
          <w:t>learningdesigner.org.</w:t>
        </w:r>
      </w:hyperlink>
    </w:p>
    <w:p w14:paraId="5EB50166" w14:textId="77777777" w:rsidR="00966DE9" w:rsidRPr="007D100D" w:rsidRDefault="00966DE9" w:rsidP="003C6053">
      <w:pPr>
        <w:pStyle w:val="2"/>
      </w:pPr>
      <w:r w:rsidRPr="005A4999">
        <w:t>Where ca</w:t>
      </w:r>
      <w:r>
        <w:t>n I find out how to use the Learning Designer</w:t>
      </w:r>
      <w:r w:rsidRPr="005A4999">
        <w:t>?</w:t>
      </w:r>
    </w:p>
    <w:p w14:paraId="610393D3" w14:textId="55517FFA" w:rsidR="00CA7B5A" w:rsidRPr="00EC4BBF" w:rsidRDefault="005E6D7F" w:rsidP="005E6D7F">
      <w:pPr>
        <w:widowControl w:val="0"/>
        <w:autoSpaceDE w:val="0"/>
        <w:autoSpaceDN w:val="0"/>
        <w:adjustRightInd w:val="0"/>
        <w:spacing w:after="420"/>
        <w:rPr>
          <w:color w:val="0E0E0E"/>
          <w:sz w:val="22"/>
          <w:szCs w:val="22"/>
          <w:lang w:val="en-US"/>
        </w:rPr>
      </w:pPr>
      <w:r w:rsidRPr="00EC4BBF">
        <w:rPr>
          <w:color w:val="0E0E0E"/>
          <w:sz w:val="22"/>
          <w:szCs w:val="22"/>
          <w:lang w:val="en-US"/>
        </w:rPr>
        <w:t>We have created a video guide to the Learni</w:t>
      </w:r>
      <w:r w:rsidR="00F85627">
        <w:rPr>
          <w:color w:val="0E0E0E"/>
          <w:sz w:val="22"/>
          <w:szCs w:val="22"/>
          <w:lang w:val="en-US"/>
        </w:rPr>
        <w:t xml:space="preserve">ng Designer that you can view on the </w:t>
      </w:r>
      <w:hyperlink r:id="rId14" w:history="1">
        <w:r w:rsidR="00F85627" w:rsidRPr="00EC4BBF">
          <w:rPr>
            <w:rStyle w:val="-"/>
            <w:bCs/>
            <w:sz w:val="22"/>
            <w:szCs w:val="22"/>
            <w:lang w:val="en-US"/>
          </w:rPr>
          <w:t>LearningDe</w:t>
        </w:r>
        <w:r w:rsidR="00F85627" w:rsidRPr="00EC4BBF">
          <w:rPr>
            <w:rStyle w:val="-"/>
            <w:sz w:val="22"/>
            <w:szCs w:val="22"/>
            <w:lang w:val="en-US"/>
          </w:rPr>
          <w:t>signerCommunity YouTube channel</w:t>
        </w:r>
      </w:hyperlink>
      <w:r w:rsidR="00F85627">
        <w:rPr>
          <w:sz w:val="22"/>
          <w:szCs w:val="22"/>
          <w:lang w:val="en-US"/>
        </w:rPr>
        <w:t xml:space="preserve"> along with a further</w:t>
      </w:r>
      <w:r w:rsidRPr="00EC4BBF">
        <w:rPr>
          <w:color w:val="0E0E0E"/>
          <w:sz w:val="22"/>
          <w:szCs w:val="22"/>
          <w:lang w:val="en-US"/>
        </w:rPr>
        <w:t xml:space="preserve"> </w:t>
      </w:r>
      <w:hyperlink r:id="rId15" w:history="1">
        <w:r w:rsidRPr="00EC4BBF">
          <w:rPr>
            <w:rStyle w:val="-"/>
            <w:sz w:val="22"/>
            <w:szCs w:val="22"/>
            <w:lang w:val="en-US"/>
          </w:rPr>
          <w:t>playlist of video tutorials</w:t>
        </w:r>
      </w:hyperlink>
      <w:r w:rsidR="00F85627">
        <w:rPr>
          <w:bCs/>
          <w:sz w:val="22"/>
          <w:szCs w:val="22"/>
          <w:lang w:val="en-US"/>
        </w:rPr>
        <w:t xml:space="preserve">. You can find the introductory video at </w:t>
      </w:r>
      <w:hyperlink r:id="rId16" w:history="1">
        <w:r w:rsidR="00F85627" w:rsidRPr="00EC4BBF">
          <w:rPr>
            <w:rStyle w:val="-"/>
            <w:sz w:val="22"/>
            <w:szCs w:val="22"/>
            <w:lang w:val="en-US"/>
          </w:rPr>
          <w:t>Step 1.12 of Week 1 of Blended Learning Essentials: Embedding Practice</w:t>
        </w:r>
      </w:hyperlink>
      <w:r w:rsidR="00F85627">
        <w:rPr>
          <w:color w:val="0E0E0E"/>
          <w:sz w:val="22"/>
          <w:szCs w:val="22"/>
          <w:lang w:val="en-US"/>
        </w:rPr>
        <w:t>, our MOOC created for the Vocational Education and Training sector.</w:t>
      </w:r>
    </w:p>
    <w:p w14:paraId="614AE376" w14:textId="77777777" w:rsidR="00544FF2" w:rsidRPr="007D100D" w:rsidRDefault="003C6053" w:rsidP="003C6053">
      <w:pPr>
        <w:pStyle w:val="2"/>
      </w:pPr>
      <w:r w:rsidRPr="009C2AD4"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 wp14:anchorId="6AE252AE" wp14:editId="078AD3D4">
            <wp:simplePos x="0" y="0"/>
            <wp:positionH relativeFrom="margin">
              <wp:posOffset>4685665</wp:posOffset>
            </wp:positionH>
            <wp:positionV relativeFrom="margin">
              <wp:posOffset>6629400</wp:posOffset>
            </wp:positionV>
            <wp:extent cx="2056130" cy="2513965"/>
            <wp:effectExtent l="25400" t="25400" r="26670" b="26035"/>
            <wp:wrapTight wrapText="bothSides">
              <wp:wrapPolygon edited="1">
                <wp:start x="0" y="0"/>
                <wp:lineTo x="0" y="22545"/>
                <wp:lineTo x="21600" y="22545"/>
                <wp:lineTo x="213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 TL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251396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FF2">
        <w:t>How can the Learning Designer</w:t>
      </w:r>
      <w:r w:rsidR="00544FF2" w:rsidRPr="005A4999">
        <w:t xml:space="preserve"> be used in learning and teaching?</w:t>
      </w:r>
    </w:p>
    <w:p w14:paraId="11050F98" w14:textId="77777777" w:rsidR="00945B40" w:rsidRPr="00EC4BBF" w:rsidRDefault="00CA7B5A" w:rsidP="00CA7B5A">
      <w:pPr>
        <w:rPr>
          <w:sz w:val="22"/>
          <w:szCs w:val="22"/>
          <w:lang w:val="en-US"/>
        </w:rPr>
      </w:pPr>
      <w:r w:rsidRPr="00EC4BBF">
        <w:rPr>
          <w:sz w:val="22"/>
          <w:szCs w:val="22"/>
          <w:lang w:val="en-US"/>
        </w:rPr>
        <w:t xml:space="preserve">The Learning Designer helps you </w:t>
      </w:r>
      <w:r w:rsidR="00544FF2" w:rsidRPr="00EC4BBF">
        <w:rPr>
          <w:sz w:val="22"/>
          <w:szCs w:val="22"/>
          <w:lang w:val="en-US"/>
        </w:rPr>
        <w:t>d</w:t>
      </w:r>
      <w:r w:rsidR="00945B40" w:rsidRPr="00EC4BBF">
        <w:rPr>
          <w:sz w:val="22"/>
          <w:szCs w:val="22"/>
          <w:lang w:val="en-US"/>
        </w:rPr>
        <w:t xml:space="preserve">esign learning experiences as </w:t>
      </w:r>
      <w:r w:rsidR="00544FF2" w:rsidRPr="00EC4BBF">
        <w:rPr>
          <w:sz w:val="22"/>
          <w:szCs w:val="22"/>
          <w:lang w:val="en-US"/>
        </w:rPr>
        <w:t>sequence</w:t>
      </w:r>
      <w:r w:rsidR="00945B40" w:rsidRPr="00EC4BBF">
        <w:rPr>
          <w:sz w:val="22"/>
          <w:szCs w:val="22"/>
          <w:lang w:val="en-US"/>
        </w:rPr>
        <w:t>s</w:t>
      </w:r>
      <w:r w:rsidR="00544FF2" w:rsidRPr="00EC4BBF">
        <w:rPr>
          <w:sz w:val="22"/>
          <w:szCs w:val="22"/>
          <w:lang w:val="en-US"/>
        </w:rPr>
        <w:t xml:space="preserve"> of teaching and learning activities (TLAs) that will help your learners move towards their learning goals. The</w:t>
      </w:r>
      <w:r w:rsidRPr="00EC4BBF">
        <w:rPr>
          <w:sz w:val="22"/>
          <w:szCs w:val="22"/>
          <w:lang w:val="en-US"/>
        </w:rPr>
        <w:t xml:space="preserve"> Learning Designer </w:t>
      </w:r>
      <w:r w:rsidR="00544FF2" w:rsidRPr="00EC4BBF">
        <w:rPr>
          <w:sz w:val="22"/>
          <w:szCs w:val="22"/>
          <w:lang w:val="en-US"/>
        </w:rPr>
        <w:t>invites you to specify your teaching aims and outcomes, which you can</w:t>
      </w:r>
      <w:r w:rsidRPr="00EC4BBF">
        <w:rPr>
          <w:sz w:val="22"/>
          <w:szCs w:val="22"/>
          <w:lang w:val="en-US"/>
        </w:rPr>
        <w:t xml:space="preserve"> categorise according to Bloom’s (1956) taxonomy of educational objectives. </w:t>
      </w:r>
      <w:r w:rsidR="00544FF2" w:rsidRPr="00EC4BBF">
        <w:rPr>
          <w:sz w:val="22"/>
          <w:szCs w:val="22"/>
          <w:lang w:val="en-US"/>
        </w:rPr>
        <w:t>The</w:t>
      </w:r>
      <w:r w:rsidRPr="00EC4BBF">
        <w:rPr>
          <w:sz w:val="22"/>
          <w:szCs w:val="22"/>
          <w:lang w:val="en-US"/>
        </w:rPr>
        <w:t xml:space="preserve"> Learning Designer </w:t>
      </w:r>
      <w:r w:rsidR="00544FF2" w:rsidRPr="00EC4BBF">
        <w:rPr>
          <w:sz w:val="22"/>
          <w:szCs w:val="22"/>
          <w:lang w:val="en-US"/>
        </w:rPr>
        <w:t>then</w:t>
      </w:r>
      <w:r w:rsidRPr="00EC4BBF">
        <w:rPr>
          <w:sz w:val="22"/>
          <w:szCs w:val="22"/>
          <w:lang w:val="en-US"/>
        </w:rPr>
        <w:t xml:space="preserve"> supports you in designing the teaching and learning activities that will enable learners to meet those outcom</w:t>
      </w:r>
      <w:r w:rsidR="00544FF2" w:rsidRPr="00EC4BBF">
        <w:rPr>
          <w:sz w:val="22"/>
          <w:szCs w:val="22"/>
          <w:lang w:val="en-US"/>
        </w:rPr>
        <w:t xml:space="preserve">es. </w:t>
      </w:r>
    </w:p>
    <w:p w14:paraId="0A33F903" w14:textId="77777777" w:rsidR="003C6053" w:rsidRDefault="00544FF2" w:rsidP="00CA7B5A">
      <w:pPr>
        <w:rPr>
          <w:sz w:val="22"/>
          <w:szCs w:val="22"/>
        </w:rPr>
      </w:pPr>
      <w:r w:rsidRPr="00EC4BBF">
        <w:rPr>
          <w:sz w:val="22"/>
          <w:szCs w:val="22"/>
          <w:lang w:val="en-US"/>
        </w:rPr>
        <w:t>T</w:t>
      </w:r>
      <w:r w:rsidR="00CA7B5A" w:rsidRPr="00EC4BBF">
        <w:rPr>
          <w:sz w:val="22"/>
          <w:szCs w:val="22"/>
          <w:lang w:val="en-US"/>
        </w:rPr>
        <w:t xml:space="preserve">he Learning Designer prompts you to </w:t>
      </w:r>
      <w:r w:rsidR="007A59DA" w:rsidRPr="00EC4BBF">
        <w:rPr>
          <w:sz w:val="22"/>
          <w:szCs w:val="22"/>
          <w:lang w:val="en-US"/>
        </w:rPr>
        <w:t>select from</w:t>
      </w:r>
      <w:r w:rsidR="00945B40" w:rsidRPr="00EC4BBF">
        <w:rPr>
          <w:sz w:val="22"/>
          <w:szCs w:val="22"/>
          <w:lang w:val="en-US"/>
        </w:rPr>
        <w:t xml:space="preserve"> a drop-down list of</w:t>
      </w:r>
      <w:r w:rsidR="007A59DA" w:rsidRPr="00EC4BBF">
        <w:rPr>
          <w:sz w:val="22"/>
          <w:szCs w:val="22"/>
          <w:lang w:val="en-US"/>
        </w:rPr>
        <w:t xml:space="preserve"> six learning </w:t>
      </w:r>
      <w:r w:rsidR="007A59DA" w:rsidRPr="00EC4BBF">
        <w:rPr>
          <w:sz w:val="22"/>
          <w:szCs w:val="22"/>
        </w:rPr>
        <w:t xml:space="preserve">types that best describes each activity you create: </w:t>
      </w:r>
      <w:r w:rsidR="00945B40" w:rsidRPr="00EC4BBF">
        <w:rPr>
          <w:sz w:val="22"/>
          <w:szCs w:val="22"/>
        </w:rPr>
        <w:t xml:space="preserve">is it learning from </w:t>
      </w:r>
      <w:r w:rsidR="007A59DA" w:rsidRPr="00EC4BBF">
        <w:rPr>
          <w:sz w:val="22"/>
          <w:szCs w:val="22"/>
        </w:rPr>
        <w:t>acq</w:t>
      </w:r>
      <w:r w:rsidR="00945B40" w:rsidRPr="00EC4BBF">
        <w:rPr>
          <w:sz w:val="22"/>
          <w:szCs w:val="22"/>
        </w:rPr>
        <w:t>uisit</w:t>
      </w:r>
      <w:r w:rsidR="003C6053">
        <w:rPr>
          <w:sz w:val="22"/>
          <w:szCs w:val="22"/>
        </w:rPr>
        <w:t>ion (</w:t>
      </w:r>
      <w:r w:rsidR="00945B40" w:rsidRPr="00EC4BBF">
        <w:rPr>
          <w:sz w:val="22"/>
          <w:szCs w:val="22"/>
        </w:rPr>
        <w:t xml:space="preserve">Read/Watch/Listen)? </w:t>
      </w:r>
      <w:r w:rsidR="003C6053">
        <w:rPr>
          <w:sz w:val="22"/>
          <w:szCs w:val="22"/>
        </w:rPr>
        <w:t>Learning from i</w:t>
      </w:r>
      <w:r w:rsidR="00945B40" w:rsidRPr="00EC4BBF">
        <w:rPr>
          <w:sz w:val="22"/>
          <w:szCs w:val="22"/>
        </w:rPr>
        <w:t xml:space="preserve">nquiry? </w:t>
      </w:r>
      <w:r w:rsidR="003C6053">
        <w:rPr>
          <w:sz w:val="22"/>
          <w:szCs w:val="22"/>
        </w:rPr>
        <w:t>Learning from p</w:t>
      </w:r>
      <w:r w:rsidR="00945B40" w:rsidRPr="00EC4BBF">
        <w:rPr>
          <w:sz w:val="22"/>
          <w:szCs w:val="22"/>
        </w:rPr>
        <w:t xml:space="preserve">ractice? </w:t>
      </w:r>
      <w:r w:rsidR="003C6053">
        <w:rPr>
          <w:sz w:val="22"/>
          <w:szCs w:val="22"/>
        </w:rPr>
        <w:t>Learning from p</w:t>
      </w:r>
      <w:r w:rsidR="00945B40" w:rsidRPr="00EC4BBF">
        <w:rPr>
          <w:sz w:val="22"/>
          <w:szCs w:val="22"/>
        </w:rPr>
        <w:t>roduction?</w:t>
      </w:r>
      <w:r w:rsidR="007A59DA" w:rsidRPr="00EC4BBF">
        <w:rPr>
          <w:sz w:val="22"/>
          <w:szCs w:val="22"/>
        </w:rPr>
        <w:t xml:space="preserve"> </w:t>
      </w:r>
      <w:r w:rsidR="003C6053">
        <w:rPr>
          <w:sz w:val="22"/>
          <w:szCs w:val="22"/>
        </w:rPr>
        <w:t>Learning from d</w:t>
      </w:r>
      <w:r w:rsidR="007A59DA" w:rsidRPr="00EC4BBF">
        <w:rPr>
          <w:sz w:val="22"/>
          <w:szCs w:val="22"/>
        </w:rPr>
        <w:t>iscussion</w:t>
      </w:r>
      <w:r w:rsidR="00945B40" w:rsidRPr="00EC4BBF">
        <w:rPr>
          <w:sz w:val="22"/>
          <w:szCs w:val="22"/>
        </w:rPr>
        <w:t>? Or</w:t>
      </w:r>
      <w:r w:rsidR="007A59DA" w:rsidRPr="00EC4BBF">
        <w:rPr>
          <w:sz w:val="22"/>
          <w:szCs w:val="22"/>
        </w:rPr>
        <w:t xml:space="preserve"> </w:t>
      </w:r>
      <w:r w:rsidR="003C6053">
        <w:rPr>
          <w:sz w:val="22"/>
          <w:szCs w:val="22"/>
        </w:rPr>
        <w:t xml:space="preserve">learning from </w:t>
      </w:r>
      <w:r w:rsidR="007A59DA" w:rsidRPr="00EC4BBF">
        <w:rPr>
          <w:sz w:val="22"/>
          <w:szCs w:val="22"/>
        </w:rPr>
        <w:t>collaboration</w:t>
      </w:r>
      <w:r w:rsidR="00945B40" w:rsidRPr="00EC4BBF">
        <w:rPr>
          <w:sz w:val="22"/>
          <w:szCs w:val="22"/>
        </w:rPr>
        <w:t>?</w:t>
      </w:r>
      <w:r w:rsidR="007A59DA" w:rsidRPr="00EC4BBF">
        <w:rPr>
          <w:sz w:val="22"/>
          <w:szCs w:val="22"/>
        </w:rPr>
        <w:t xml:space="preserve"> </w:t>
      </w:r>
    </w:p>
    <w:p w14:paraId="06E4A3D0" w14:textId="77777777" w:rsidR="00CA7B5A" w:rsidRPr="00EC4BBF" w:rsidRDefault="007A59DA" w:rsidP="00CA7B5A">
      <w:pPr>
        <w:rPr>
          <w:sz w:val="22"/>
          <w:szCs w:val="22"/>
          <w:lang w:val="en-US"/>
        </w:rPr>
      </w:pPr>
      <w:r w:rsidRPr="00EC4BBF">
        <w:rPr>
          <w:sz w:val="22"/>
          <w:szCs w:val="22"/>
        </w:rPr>
        <w:t xml:space="preserve">These learning types are drawn from Laurillard’s “Conversational Framework” (2012) </w:t>
      </w:r>
      <w:r w:rsidR="00945B40" w:rsidRPr="00EC4BBF">
        <w:rPr>
          <w:sz w:val="22"/>
          <w:szCs w:val="22"/>
        </w:rPr>
        <w:t>– a</w:t>
      </w:r>
      <w:r w:rsidRPr="00EC4BBF">
        <w:rPr>
          <w:sz w:val="22"/>
          <w:szCs w:val="22"/>
        </w:rPr>
        <w:t xml:space="preserve"> model of what the teacher needs to put in place for learners to learn. Laurillard (2012) argues that learning requires cycles of communication </w:t>
      </w:r>
      <w:r w:rsidR="00945B40" w:rsidRPr="00EC4BBF">
        <w:rPr>
          <w:sz w:val="22"/>
          <w:szCs w:val="22"/>
        </w:rPr>
        <w:t xml:space="preserve">to take place </w:t>
      </w:r>
      <w:r w:rsidRPr="00EC4BBF">
        <w:rPr>
          <w:sz w:val="22"/>
          <w:szCs w:val="22"/>
        </w:rPr>
        <w:t>between teachers and learners, and learners and their peers, and</w:t>
      </w:r>
      <w:r w:rsidR="00945B40" w:rsidRPr="00EC4BBF">
        <w:rPr>
          <w:sz w:val="22"/>
          <w:szCs w:val="22"/>
        </w:rPr>
        <w:t xml:space="preserve"> that</w:t>
      </w:r>
      <w:r w:rsidRPr="00EC4BBF">
        <w:rPr>
          <w:sz w:val="22"/>
          <w:szCs w:val="22"/>
        </w:rPr>
        <w:t xml:space="preserve"> these are promoted by the combination </w:t>
      </w:r>
      <w:r w:rsidRPr="00EC4BBF">
        <w:rPr>
          <w:sz w:val="22"/>
          <w:szCs w:val="22"/>
        </w:rPr>
        <w:lastRenderedPageBreak/>
        <w:t xml:space="preserve">of the six learning types. </w:t>
      </w:r>
    </w:p>
    <w:p w14:paraId="7399A422" w14:textId="4B1B1110" w:rsidR="00E843DD" w:rsidRDefault="00945B40" w:rsidP="00EC4BBF">
      <w:pPr>
        <w:rPr>
          <w:sz w:val="22"/>
          <w:szCs w:val="22"/>
          <w:lang w:val="en-US"/>
        </w:rPr>
      </w:pPr>
      <w:r w:rsidRPr="00EC4BBF">
        <w:rPr>
          <w:sz w:val="22"/>
          <w:szCs w:val="22"/>
          <w:lang w:val="en-US"/>
        </w:rPr>
        <w:t xml:space="preserve">The Learning Designer then asks you to </w:t>
      </w:r>
      <w:r w:rsidR="00CA7B5A" w:rsidRPr="00EC4BBF">
        <w:rPr>
          <w:sz w:val="22"/>
          <w:szCs w:val="22"/>
          <w:lang w:val="en-US"/>
        </w:rPr>
        <w:t xml:space="preserve">specify </w:t>
      </w:r>
      <w:r w:rsidRPr="00EC4BBF">
        <w:rPr>
          <w:sz w:val="22"/>
          <w:szCs w:val="22"/>
          <w:lang w:val="en-US"/>
        </w:rPr>
        <w:t xml:space="preserve">the group size and </w:t>
      </w:r>
      <w:r w:rsidR="00CA7B5A" w:rsidRPr="00EC4BBF">
        <w:rPr>
          <w:sz w:val="22"/>
          <w:szCs w:val="22"/>
          <w:lang w:val="en-US"/>
        </w:rPr>
        <w:t>how long each activi</w:t>
      </w:r>
      <w:r w:rsidRPr="00EC4BBF">
        <w:rPr>
          <w:sz w:val="22"/>
          <w:szCs w:val="22"/>
          <w:lang w:val="en-US"/>
        </w:rPr>
        <w:t>ty is meant to last, even if it i</w:t>
      </w:r>
      <w:r w:rsidR="00CA7B5A" w:rsidRPr="00EC4BBF">
        <w:rPr>
          <w:sz w:val="22"/>
          <w:szCs w:val="22"/>
          <w:lang w:val="en-US"/>
        </w:rPr>
        <w:t xml:space="preserve">s something the </w:t>
      </w:r>
      <w:r w:rsidR="00E843DD">
        <w:rPr>
          <w:sz w:val="22"/>
          <w:szCs w:val="22"/>
          <w:lang w:val="en-US"/>
        </w:rPr>
        <w:t>learner</w:t>
      </w:r>
      <w:r w:rsidR="00E843DD" w:rsidRPr="00EC4BBF">
        <w:rPr>
          <w:sz w:val="22"/>
          <w:szCs w:val="22"/>
          <w:lang w:val="en-US"/>
        </w:rPr>
        <w:t xml:space="preserve"> </w:t>
      </w:r>
      <w:r w:rsidRPr="00EC4BBF">
        <w:rPr>
          <w:sz w:val="22"/>
          <w:szCs w:val="22"/>
          <w:lang w:val="en-US"/>
        </w:rPr>
        <w:t xml:space="preserve">is doing at home, or online. This helps you take account of the entire learning experience, not just what happens when the </w:t>
      </w:r>
      <w:r w:rsidR="00E843DD" w:rsidRPr="00EC4BBF">
        <w:rPr>
          <w:sz w:val="22"/>
          <w:szCs w:val="22"/>
          <w:lang w:val="en-US"/>
        </w:rPr>
        <w:t>t</w:t>
      </w:r>
      <w:r w:rsidR="00E843DD">
        <w:rPr>
          <w:sz w:val="22"/>
          <w:szCs w:val="22"/>
          <w:lang w:val="en-US"/>
        </w:rPr>
        <w:t>utor</w:t>
      </w:r>
      <w:r w:rsidR="00E843DD" w:rsidRPr="00EC4BBF">
        <w:rPr>
          <w:sz w:val="22"/>
          <w:szCs w:val="22"/>
          <w:lang w:val="en-US"/>
        </w:rPr>
        <w:t xml:space="preserve"> </w:t>
      </w:r>
      <w:r w:rsidRPr="00EC4BBF">
        <w:rPr>
          <w:sz w:val="22"/>
          <w:szCs w:val="22"/>
          <w:lang w:val="en-US"/>
        </w:rPr>
        <w:t xml:space="preserve">is present. </w:t>
      </w:r>
    </w:p>
    <w:p w14:paraId="0C6D0D20" w14:textId="686A6588" w:rsidR="00EC4BBF" w:rsidRPr="00EC4BBF" w:rsidRDefault="00945B40" w:rsidP="00EC4BBF">
      <w:pPr>
        <w:rPr>
          <w:sz w:val="22"/>
          <w:szCs w:val="22"/>
          <w:lang w:val="en-US"/>
        </w:rPr>
      </w:pPr>
      <w:r w:rsidRPr="00EC4BBF">
        <w:rPr>
          <w:sz w:val="22"/>
          <w:szCs w:val="22"/>
          <w:lang w:val="en-US"/>
        </w:rPr>
        <w:t xml:space="preserve">The Learning Designer will add up the learning time as you work, so you can check you are not asking the learners to do too much, which is critical </w:t>
      </w:r>
      <w:r w:rsidR="00E843DD">
        <w:rPr>
          <w:sz w:val="22"/>
          <w:szCs w:val="22"/>
          <w:lang w:val="en-US"/>
        </w:rPr>
        <w:t>to</w:t>
      </w:r>
      <w:r w:rsidRPr="00EC4BBF">
        <w:rPr>
          <w:sz w:val="22"/>
          <w:szCs w:val="22"/>
          <w:lang w:val="en-US"/>
        </w:rPr>
        <w:t xml:space="preserve"> maintaining their motivation.</w:t>
      </w:r>
    </w:p>
    <w:p w14:paraId="4E9D3EB2" w14:textId="77777777" w:rsidR="00CA7B5A" w:rsidRPr="006E551C" w:rsidRDefault="00CA7B5A" w:rsidP="003C6053">
      <w:pPr>
        <w:pStyle w:val="2"/>
      </w:pPr>
      <w:r w:rsidRPr="009C2AD4">
        <w:t>Analysing learning</w:t>
      </w:r>
    </w:p>
    <w:p w14:paraId="017B03BE" w14:textId="54C600A0" w:rsidR="00CA7B5A" w:rsidRPr="00EC4BBF" w:rsidRDefault="0011520F" w:rsidP="00945B40">
      <w:pPr>
        <w:rPr>
          <w:sz w:val="22"/>
          <w:szCs w:val="22"/>
          <w:lang w:val="en-US"/>
        </w:rPr>
      </w:pPr>
      <w:r w:rsidRPr="00EC4BBF">
        <w:rPr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6432" behindDoc="0" locked="0" layoutInCell="1" allowOverlap="1" wp14:anchorId="73ED0DCE" wp14:editId="683794F7">
            <wp:simplePos x="0" y="0"/>
            <wp:positionH relativeFrom="margin">
              <wp:posOffset>5591175</wp:posOffset>
            </wp:positionH>
            <wp:positionV relativeFrom="margin">
              <wp:posOffset>2286000</wp:posOffset>
            </wp:positionV>
            <wp:extent cx="1303655" cy="125666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11.41.30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7" t="2610" r="8062" b="6811"/>
                    <a:stretch/>
                  </pic:blipFill>
                  <pic:spPr bwMode="auto">
                    <a:xfrm>
                      <a:off x="0" y="0"/>
                      <a:ext cx="1303655" cy="125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B5A" w:rsidRPr="00EC4BBF">
        <w:rPr>
          <w:sz w:val="22"/>
          <w:szCs w:val="22"/>
          <w:lang w:val="en-US"/>
        </w:rPr>
        <w:t xml:space="preserve">The </w:t>
      </w:r>
      <w:r w:rsidR="00945B40" w:rsidRPr="00EC4BBF">
        <w:rPr>
          <w:sz w:val="22"/>
          <w:szCs w:val="22"/>
          <w:lang w:val="en-US"/>
        </w:rPr>
        <w:t xml:space="preserve">Learning Designer </w:t>
      </w:r>
      <w:r w:rsidR="00CA7B5A" w:rsidRPr="00EC4BBF">
        <w:rPr>
          <w:sz w:val="22"/>
          <w:szCs w:val="22"/>
          <w:lang w:val="en-US"/>
        </w:rPr>
        <w:t xml:space="preserve">creates a dynamic pie-chart showing the nature of the </w:t>
      </w:r>
      <w:r w:rsidR="00945B40" w:rsidRPr="00EC4BBF">
        <w:rPr>
          <w:sz w:val="22"/>
          <w:szCs w:val="22"/>
          <w:lang w:val="en-US"/>
        </w:rPr>
        <w:t>overall learning experience you ha</w:t>
      </w:r>
      <w:r w:rsidR="00CA7B5A" w:rsidRPr="00EC4BBF">
        <w:rPr>
          <w:sz w:val="22"/>
          <w:szCs w:val="22"/>
          <w:lang w:val="en-US"/>
        </w:rPr>
        <w:t xml:space="preserve">ve created </w:t>
      </w:r>
      <w:r w:rsidR="00945B40" w:rsidRPr="00EC4BBF">
        <w:rPr>
          <w:sz w:val="22"/>
          <w:szCs w:val="22"/>
          <w:lang w:val="en-US"/>
        </w:rPr>
        <w:t>s</w:t>
      </w:r>
      <w:r w:rsidR="00CA7B5A" w:rsidRPr="00EC4BBF">
        <w:rPr>
          <w:sz w:val="22"/>
          <w:szCs w:val="22"/>
          <w:lang w:val="en-US"/>
        </w:rPr>
        <w:t xml:space="preserve">o </w:t>
      </w:r>
      <w:r w:rsidR="00945B40" w:rsidRPr="00EC4BBF">
        <w:rPr>
          <w:sz w:val="22"/>
          <w:szCs w:val="22"/>
          <w:lang w:val="en-US"/>
        </w:rPr>
        <w:t xml:space="preserve">you can see </w:t>
      </w:r>
      <w:r w:rsidR="00CA7B5A" w:rsidRPr="00EC4BBF">
        <w:rPr>
          <w:sz w:val="22"/>
          <w:szCs w:val="22"/>
          <w:lang w:val="en-US"/>
        </w:rPr>
        <w:t xml:space="preserve">at a glance whether or not this </w:t>
      </w:r>
      <w:r w:rsidR="00E843DD">
        <w:rPr>
          <w:sz w:val="22"/>
          <w:szCs w:val="22"/>
          <w:lang w:val="en-US"/>
        </w:rPr>
        <w:t>i</w:t>
      </w:r>
      <w:r w:rsidR="00CA7B5A" w:rsidRPr="00EC4BBF">
        <w:rPr>
          <w:sz w:val="22"/>
          <w:szCs w:val="22"/>
          <w:lang w:val="en-US"/>
        </w:rPr>
        <w:t xml:space="preserve">s the type of overall learning experience you feel is appropriate. </w:t>
      </w:r>
    </w:p>
    <w:p w14:paraId="674B31AA" w14:textId="4B12DB62" w:rsidR="00EC4BBF" w:rsidRPr="00EC4BBF" w:rsidRDefault="00945B40" w:rsidP="00EC4BBF">
      <w:pPr>
        <w:rPr>
          <w:sz w:val="22"/>
          <w:szCs w:val="22"/>
          <w:lang w:val="en-US"/>
        </w:rPr>
      </w:pPr>
      <w:r w:rsidRPr="00EC4BBF">
        <w:rPr>
          <w:sz w:val="22"/>
          <w:szCs w:val="22"/>
          <w:lang w:val="en-US"/>
        </w:rPr>
        <w:t>You</w:t>
      </w:r>
      <w:r w:rsidR="00CA7B5A" w:rsidRPr="00EC4BBF">
        <w:rPr>
          <w:sz w:val="22"/>
          <w:szCs w:val="22"/>
          <w:lang w:val="en-US"/>
        </w:rPr>
        <w:t xml:space="preserve"> can </w:t>
      </w:r>
      <w:r w:rsidRPr="00EC4BBF">
        <w:rPr>
          <w:sz w:val="22"/>
          <w:szCs w:val="22"/>
          <w:lang w:val="en-US"/>
        </w:rPr>
        <w:t xml:space="preserve">then </w:t>
      </w:r>
      <w:r w:rsidR="00CA7B5A" w:rsidRPr="00EC4BBF">
        <w:rPr>
          <w:sz w:val="22"/>
          <w:szCs w:val="22"/>
          <w:lang w:val="en-US"/>
        </w:rPr>
        <w:t xml:space="preserve">make adjustments in just a few clicks e.g. change the type of learning and activity description, change the amount of time on an activity, change the group size, add a different resource, or even move the activity to a different TLA. This supports the well-established iterative reflective design approach used </w:t>
      </w:r>
      <w:r w:rsidR="0094562F">
        <w:rPr>
          <w:sz w:val="22"/>
          <w:szCs w:val="22"/>
          <w:lang w:val="en-US"/>
        </w:rPr>
        <w:t>across</w:t>
      </w:r>
      <w:r w:rsidR="00CA7B5A" w:rsidRPr="00EC4BBF">
        <w:rPr>
          <w:sz w:val="22"/>
          <w:szCs w:val="22"/>
          <w:lang w:val="en-US"/>
        </w:rPr>
        <w:t xml:space="preserve"> all areas of education</w:t>
      </w:r>
      <w:r w:rsidR="0094562F">
        <w:rPr>
          <w:sz w:val="22"/>
          <w:szCs w:val="22"/>
          <w:lang w:val="en-US"/>
        </w:rPr>
        <w:t xml:space="preserve"> and training</w:t>
      </w:r>
      <w:r w:rsidR="00CA7B5A" w:rsidRPr="00EC4BBF">
        <w:rPr>
          <w:sz w:val="22"/>
          <w:szCs w:val="22"/>
          <w:lang w:val="en-US"/>
        </w:rPr>
        <w:t>.</w:t>
      </w:r>
    </w:p>
    <w:p w14:paraId="4ABD35F4" w14:textId="77777777" w:rsidR="00EC4BBF" w:rsidRPr="00EC4BBF" w:rsidRDefault="00CA7B5A" w:rsidP="003C6053">
      <w:pPr>
        <w:pStyle w:val="2"/>
      </w:pPr>
      <w:r w:rsidRPr="009C2AD4">
        <w:t>Using technology effectively</w:t>
      </w:r>
    </w:p>
    <w:p w14:paraId="068788F2" w14:textId="2D770F9A" w:rsidR="004C3662" w:rsidRDefault="00CA7B5A" w:rsidP="00EC4BBF">
      <w:pPr>
        <w:widowControl w:val="0"/>
        <w:autoSpaceDE w:val="0"/>
        <w:autoSpaceDN w:val="0"/>
        <w:adjustRightInd w:val="0"/>
        <w:spacing w:after="420"/>
        <w:rPr>
          <w:color w:val="0E0E0E"/>
          <w:sz w:val="22"/>
          <w:szCs w:val="22"/>
          <w:lang w:val="en-US"/>
        </w:rPr>
      </w:pPr>
      <w:r w:rsidRPr="00EC4BBF">
        <w:rPr>
          <w:color w:val="0E0E0E"/>
          <w:sz w:val="22"/>
          <w:szCs w:val="22"/>
          <w:lang w:val="en-US"/>
        </w:rPr>
        <w:t xml:space="preserve">The Learning Designer supports the effective use of technology in teaching and learning by </w:t>
      </w:r>
      <w:r w:rsidR="00FC6E6A" w:rsidRPr="00EC4BBF">
        <w:rPr>
          <w:color w:val="0E0E0E"/>
          <w:sz w:val="22"/>
          <w:szCs w:val="22"/>
          <w:lang w:val="en-US"/>
        </w:rPr>
        <w:t>helping you make explicit what</w:t>
      </w:r>
      <w:r w:rsidRPr="00EC4BBF">
        <w:rPr>
          <w:color w:val="0E0E0E"/>
          <w:sz w:val="22"/>
          <w:szCs w:val="22"/>
          <w:lang w:val="en-US"/>
        </w:rPr>
        <w:t xml:space="preserve"> kind of learning is required. The learning type identified </w:t>
      </w:r>
      <w:r w:rsidR="004C3662">
        <w:rPr>
          <w:color w:val="0E0E0E"/>
          <w:sz w:val="22"/>
          <w:szCs w:val="22"/>
          <w:lang w:val="en-US"/>
        </w:rPr>
        <w:t>helps you decide</w:t>
      </w:r>
      <w:r w:rsidRPr="00EC4BBF">
        <w:rPr>
          <w:color w:val="0E0E0E"/>
          <w:sz w:val="22"/>
          <w:szCs w:val="22"/>
          <w:lang w:val="en-US"/>
        </w:rPr>
        <w:t xml:space="preserve"> which tool would be most appropriate to use. For example, tools such as wikis or shared documents can be used to facilitate collaboration and production, while </w:t>
      </w:r>
      <w:r w:rsidR="004C3662">
        <w:rPr>
          <w:color w:val="0E0E0E"/>
          <w:sz w:val="22"/>
          <w:szCs w:val="22"/>
          <w:lang w:val="en-US"/>
        </w:rPr>
        <w:t>‘</w:t>
      </w:r>
      <w:r w:rsidRPr="00EC4BBF">
        <w:rPr>
          <w:color w:val="0E0E0E"/>
          <w:sz w:val="22"/>
          <w:szCs w:val="22"/>
          <w:lang w:val="en-US"/>
        </w:rPr>
        <w:t>forums</w:t>
      </w:r>
      <w:r w:rsidR="004C3662">
        <w:rPr>
          <w:color w:val="0E0E0E"/>
          <w:sz w:val="22"/>
          <w:szCs w:val="22"/>
          <w:lang w:val="en-US"/>
        </w:rPr>
        <w:t>’</w:t>
      </w:r>
      <w:r w:rsidRPr="00EC4BBF">
        <w:rPr>
          <w:color w:val="0E0E0E"/>
          <w:sz w:val="22"/>
          <w:szCs w:val="22"/>
          <w:lang w:val="en-US"/>
        </w:rPr>
        <w:t xml:space="preserve"> or the </w:t>
      </w:r>
      <w:r w:rsidR="004C3662">
        <w:rPr>
          <w:color w:val="0E0E0E"/>
          <w:sz w:val="22"/>
          <w:szCs w:val="22"/>
          <w:lang w:val="en-US"/>
        </w:rPr>
        <w:t>‘</w:t>
      </w:r>
      <w:r w:rsidRPr="00EC4BBF">
        <w:rPr>
          <w:color w:val="0E0E0E"/>
          <w:sz w:val="22"/>
          <w:szCs w:val="22"/>
          <w:lang w:val="en-US"/>
        </w:rPr>
        <w:t>comment</w:t>
      </w:r>
      <w:r w:rsidR="004C3662">
        <w:rPr>
          <w:color w:val="0E0E0E"/>
          <w:sz w:val="22"/>
          <w:szCs w:val="22"/>
          <w:lang w:val="en-US"/>
        </w:rPr>
        <w:t>’</w:t>
      </w:r>
      <w:r w:rsidRPr="00EC4BBF">
        <w:rPr>
          <w:color w:val="0E0E0E"/>
          <w:sz w:val="22"/>
          <w:szCs w:val="22"/>
          <w:lang w:val="en-US"/>
        </w:rPr>
        <w:t xml:space="preserve"> function in blogs can facilitate discussion.</w:t>
      </w:r>
      <w:r w:rsidR="00FC6E6A" w:rsidRPr="00EC4BBF">
        <w:rPr>
          <w:color w:val="0E0E0E"/>
          <w:sz w:val="22"/>
          <w:szCs w:val="22"/>
          <w:lang w:val="en-US"/>
        </w:rPr>
        <w:t xml:space="preserve"> </w:t>
      </w:r>
    </w:p>
    <w:p w14:paraId="57CBA5DC" w14:textId="38FB60DB" w:rsidR="00EC4BBF" w:rsidRPr="00EC4BBF" w:rsidRDefault="00CA7B5A" w:rsidP="00EC4BBF">
      <w:pPr>
        <w:widowControl w:val="0"/>
        <w:autoSpaceDE w:val="0"/>
        <w:autoSpaceDN w:val="0"/>
        <w:adjustRightInd w:val="0"/>
        <w:spacing w:after="420"/>
        <w:rPr>
          <w:color w:val="0E0E0E"/>
          <w:sz w:val="22"/>
          <w:szCs w:val="22"/>
          <w:lang w:val="en-US"/>
        </w:rPr>
      </w:pPr>
      <w:r w:rsidRPr="00EC4BBF">
        <w:rPr>
          <w:color w:val="0E0E0E"/>
          <w:sz w:val="22"/>
          <w:szCs w:val="22"/>
          <w:lang w:val="en-US"/>
        </w:rPr>
        <w:t xml:space="preserve">The Learning Designer enables </w:t>
      </w:r>
      <w:r w:rsidR="00572D99">
        <w:rPr>
          <w:color w:val="0E0E0E"/>
          <w:sz w:val="22"/>
          <w:szCs w:val="22"/>
          <w:lang w:val="en-US"/>
        </w:rPr>
        <w:t>you</w:t>
      </w:r>
      <w:r w:rsidRPr="00EC4BBF">
        <w:rPr>
          <w:color w:val="0E0E0E"/>
          <w:sz w:val="22"/>
          <w:szCs w:val="22"/>
          <w:lang w:val="en-US"/>
        </w:rPr>
        <w:t xml:space="preserve"> to attach links to </w:t>
      </w:r>
      <w:r w:rsidR="00FC6E6A" w:rsidRPr="00EC4BBF">
        <w:rPr>
          <w:color w:val="0E0E0E"/>
          <w:sz w:val="22"/>
          <w:szCs w:val="22"/>
          <w:lang w:val="en-US"/>
        </w:rPr>
        <w:t xml:space="preserve">digital tools or </w:t>
      </w:r>
      <w:r w:rsidRPr="00EC4BBF">
        <w:rPr>
          <w:color w:val="0E0E0E"/>
          <w:sz w:val="22"/>
          <w:szCs w:val="22"/>
          <w:lang w:val="en-US"/>
        </w:rPr>
        <w:t xml:space="preserve">Open Educational Resources (OERs) anywhere on the web. For example, a presentation on </w:t>
      </w:r>
      <w:hyperlink r:id="rId19" w:history="1">
        <w:r w:rsidRPr="00EC4BBF">
          <w:rPr>
            <w:rStyle w:val="-"/>
            <w:sz w:val="22"/>
            <w:szCs w:val="22"/>
            <w:lang w:val="en-US"/>
          </w:rPr>
          <w:t>SlideShare</w:t>
        </w:r>
      </w:hyperlink>
      <w:r w:rsidRPr="00EC4BBF">
        <w:rPr>
          <w:color w:val="0E0E0E"/>
          <w:sz w:val="22"/>
          <w:szCs w:val="22"/>
          <w:lang w:val="en-US"/>
        </w:rPr>
        <w:t xml:space="preserve"> could be attached to a Read/Watch/Listen activity; a curation tool </w:t>
      </w:r>
      <w:r w:rsidR="00FC6E6A" w:rsidRPr="00EC4BBF">
        <w:rPr>
          <w:color w:val="0E0E0E"/>
          <w:sz w:val="22"/>
          <w:szCs w:val="22"/>
          <w:lang w:val="en-US"/>
        </w:rPr>
        <w:t xml:space="preserve">such as </w:t>
      </w:r>
      <w:hyperlink r:id="rId20" w:history="1">
        <w:r w:rsidR="00FC6E6A" w:rsidRPr="00EC4BBF">
          <w:rPr>
            <w:rStyle w:val="-"/>
            <w:sz w:val="22"/>
            <w:szCs w:val="22"/>
            <w:lang w:val="en-US"/>
          </w:rPr>
          <w:t>Scoop.it!</w:t>
        </w:r>
      </w:hyperlink>
      <w:r w:rsidR="00FC6E6A" w:rsidRPr="00EC4BBF">
        <w:rPr>
          <w:color w:val="0E0E0E"/>
          <w:sz w:val="22"/>
          <w:szCs w:val="22"/>
          <w:lang w:val="en-US"/>
        </w:rPr>
        <w:t xml:space="preserve"> </w:t>
      </w:r>
      <w:proofErr w:type="gramStart"/>
      <w:r w:rsidRPr="00EC4BBF">
        <w:rPr>
          <w:color w:val="0E0E0E"/>
          <w:sz w:val="22"/>
          <w:szCs w:val="22"/>
          <w:lang w:val="en-US"/>
        </w:rPr>
        <w:t>could</w:t>
      </w:r>
      <w:proofErr w:type="gramEnd"/>
      <w:r w:rsidRPr="00EC4BBF">
        <w:rPr>
          <w:color w:val="0E0E0E"/>
          <w:sz w:val="22"/>
          <w:szCs w:val="22"/>
          <w:lang w:val="en-US"/>
        </w:rPr>
        <w:t xml:space="preserve"> be attached to an Investigation activity; a </w:t>
      </w:r>
      <w:hyperlink r:id="rId21" w:history="1">
        <w:r w:rsidR="00FC6E6A" w:rsidRPr="00A717B0">
          <w:rPr>
            <w:rStyle w:val="-"/>
            <w:sz w:val="22"/>
            <w:szCs w:val="22"/>
            <w:lang w:val="en-US"/>
          </w:rPr>
          <w:t>Google Doc</w:t>
        </w:r>
      </w:hyperlink>
      <w:r w:rsidRPr="00EC4BBF">
        <w:rPr>
          <w:color w:val="0E0E0E"/>
          <w:sz w:val="22"/>
          <w:szCs w:val="22"/>
          <w:lang w:val="en-US"/>
        </w:rPr>
        <w:t xml:space="preserve"> could be attached to a Production activity</w:t>
      </w:r>
      <w:r w:rsidR="00EC4BBF">
        <w:rPr>
          <w:color w:val="0E0E0E"/>
          <w:sz w:val="22"/>
          <w:szCs w:val="22"/>
          <w:lang w:val="en-US"/>
        </w:rPr>
        <w:t>.</w:t>
      </w:r>
    </w:p>
    <w:p w14:paraId="3AA6C90E" w14:textId="77777777" w:rsidR="00FC6E6A" w:rsidRPr="009C2AD4" w:rsidRDefault="003C6053" w:rsidP="003C6053">
      <w:pPr>
        <w:pStyle w:val="2"/>
      </w:pPr>
      <w:r w:rsidRPr="009C2AD4">
        <w:rPr>
          <w:noProof/>
          <w:color w:val="0E0E0E"/>
          <w:lang w:val="el-GR" w:eastAsia="el-GR"/>
        </w:rPr>
        <w:drawing>
          <wp:anchor distT="0" distB="0" distL="114300" distR="114300" simplePos="0" relativeHeight="251665408" behindDoc="0" locked="0" layoutInCell="1" allowOverlap="1" wp14:anchorId="375AAEC2" wp14:editId="2CEF18F3">
            <wp:simplePos x="0" y="0"/>
            <wp:positionH relativeFrom="margin">
              <wp:posOffset>3200400</wp:posOffset>
            </wp:positionH>
            <wp:positionV relativeFrom="margin">
              <wp:posOffset>6057900</wp:posOffset>
            </wp:positionV>
            <wp:extent cx="3679825" cy="219710"/>
            <wp:effectExtent l="25400" t="25400" r="28575" b="342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 whole screen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75" t="62564" r="9654" b="32991"/>
                    <a:stretch/>
                  </pic:blipFill>
                  <pic:spPr bwMode="auto">
                    <a:xfrm>
                      <a:off x="0" y="0"/>
                      <a:ext cx="3679825" cy="2197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20F">
        <w:t xml:space="preserve">Sharing </w:t>
      </w:r>
      <w:r w:rsidR="00FC6E6A">
        <w:t>designs</w:t>
      </w:r>
    </w:p>
    <w:p w14:paraId="2B7BF9A6" w14:textId="147683AE" w:rsidR="00AB1542" w:rsidRDefault="00EA5C69" w:rsidP="00EC4BBF">
      <w:pPr>
        <w:rPr>
          <w:color w:val="0E0E0E"/>
          <w:sz w:val="22"/>
          <w:szCs w:val="22"/>
          <w:lang w:val="en-US"/>
        </w:rPr>
      </w:pPr>
      <w:r>
        <w:rPr>
          <w:color w:val="0E0E0E"/>
          <w:sz w:val="22"/>
          <w:szCs w:val="22"/>
          <w:lang w:val="en-US"/>
        </w:rPr>
        <w:t>T</w:t>
      </w:r>
      <w:r w:rsidR="00FC6E6A" w:rsidRPr="00EC4BBF">
        <w:rPr>
          <w:color w:val="0E0E0E"/>
          <w:sz w:val="22"/>
          <w:szCs w:val="22"/>
          <w:lang w:val="en-US"/>
        </w:rPr>
        <w:t>he Learning Designer</w:t>
      </w:r>
      <w:r w:rsidR="00CA7B5A" w:rsidRPr="00EC4BBF">
        <w:rPr>
          <w:color w:val="0E0E0E"/>
          <w:sz w:val="22"/>
          <w:szCs w:val="22"/>
          <w:lang w:val="en-US"/>
        </w:rPr>
        <w:t xml:space="preserve"> helps build community knowledge</w:t>
      </w:r>
      <w:r w:rsidR="00FC6E6A" w:rsidRPr="00EC4BBF">
        <w:rPr>
          <w:color w:val="0E0E0E"/>
          <w:sz w:val="22"/>
          <w:szCs w:val="22"/>
          <w:lang w:val="en-US"/>
        </w:rPr>
        <w:t xml:space="preserve"> in effective teaching practice by allowing teachers to share their best ideas with other teachers.</w:t>
      </w:r>
      <w:r w:rsidR="00366452" w:rsidRPr="00EC4BBF">
        <w:rPr>
          <w:color w:val="0E0E0E"/>
          <w:sz w:val="22"/>
          <w:szCs w:val="22"/>
          <w:lang w:val="en-US"/>
        </w:rPr>
        <w:t xml:space="preserve"> Each user of the Learning Designer has their own Personal Space </w:t>
      </w:r>
      <w:r w:rsidR="00D01477">
        <w:rPr>
          <w:color w:val="0E0E0E"/>
          <w:sz w:val="22"/>
          <w:szCs w:val="22"/>
          <w:lang w:val="en-US"/>
        </w:rPr>
        <w:t>where your designs are saved</w:t>
      </w:r>
      <w:r w:rsidR="00366452" w:rsidRPr="00EC4BBF">
        <w:rPr>
          <w:color w:val="0E0E0E"/>
          <w:sz w:val="22"/>
          <w:szCs w:val="22"/>
          <w:lang w:val="en-US"/>
        </w:rPr>
        <w:t>. You can choose to move your designs into your Public Space so that others</w:t>
      </w:r>
      <w:r w:rsidR="0011520F" w:rsidRPr="00EC4BBF">
        <w:rPr>
          <w:color w:val="0E0E0E"/>
          <w:sz w:val="22"/>
          <w:szCs w:val="22"/>
          <w:lang w:val="en-US"/>
        </w:rPr>
        <w:t xml:space="preserve"> can see them. You can share your learning</w:t>
      </w:r>
      <w:r w:rsidR="00366452" w:rsidRPr="00EC4BBF">
        <w:rPr>
          <w:color w:val="0E0E0E"/>
          <w:sz w:val="22"/>
          <w:szCs w:val="22"/>
          <w:lang w:val="en-US"/>
        </w:rPr>
        <w:t xml:space="preserve"> designs</w:t>
      </w:r>
      <w:r w:rsidR="0011520F" w:rsidRPr="00EC4BBF">
        <w:rPr>
          <w:color w:val="0E0E0E"/>
          <w:sz w:val="22"/>
          <w:szCs w:val="22"/>
          <w:lang w:val="en-US"/>
        </w:rPr>
        <w:t xml:space="preserve"> with your colleagues and learners even if they are not logged into the Learning Designer by sending them a link and the tool will provide a shortened url if you click on the share icon in the Designer view. You can also export your learning design as a MS Word document for editing, printing or sharing. </w:t>
      </w:r>
    </w:p>
    <w:p w14:paraId="26EFE470" w14:textId="55C4E7A5" w:rsidR="00D01477" w:rsidRPr="00EC4BBF" w:rsidRDefault="00D01477" w:rsidP="00EC4BBF">
      <w:pPr>
        <w:rPr>
          <w:sz w:val="22"/>
          <w:szCs w:val="22"/>
        </w:rPr>
      </w:pPr>
      <w:r>
        <w:rPr>
          <w:color w:val="0E0E0E"/>
          <w:sz w:val="22"/>
          <w:szCs w:val="22"/>
          <w:lang w:val="en-US"/>
        </w:rPr>
        <w:t>You can also borrow from others, by using the Browser screen to find designs of interest to you</w:t>
      </w:r>
      <w:r w:rsidR="00566E53">
        <w:rPr>
          <w:color w:val="0E0E0E"/>
          <w:sz w:val="22"/>
          <w:szCs w:val="22"/>
          <w:lang w:val="en-US"/>
        </w:rPr>
        <w:t xml:space="preserve">. When you click on one, it opens in the Designer, where you can inspect it, or </w:t>
      </w:r>
      <w:r w:rsidR="005B2A63">
        <w:rPr>
          <w:color w:val="0E0E0E"/>
          <w:sz w:val="22"/>
          <w:szCs w:val="22"/>
          <w:lang w:val="en-US"/>
        </w:rPr>
        <w:t>click “</w:t>
      </w:r>
      <w:r w:rsidR="00566E53">
        <w:rPr>
          <w:color w:val="0E0E0E"/>
          <w:sz w:val="22"/>
          <w:szCs w:val="22"/>
          <w:lang w:val="en-US"/>
        </w:rPr>
        <w:t>Turn editing on</w:t>
      </w:r>
      <w:r w:rsidR="005B2A63">
        <w:rPr>
          <w:color w:val="0E0E0E"/>
          <w:sz w:val="22"/>
          <w:szCs w:val="22"/>
          <w:lang w:val="en-US"/>
        </w:rPr>
        <w:t>”</w:t>
      </w:r>
      <w:r w:rsidR="00566E53">
        <w:rPr>
          <w:color w:val="0E0E0E"/>
          <w:sz w:val="22"/>
          <w:szCs w:val="22"/>
          <w:lang w:val="en-US"/>
        </w:rPr>
        <w:t xml:space="preserve"> to adapt it for your own context.</w:t>
      </w:r>
    </w:p>
    <w:sectPr w:rsidR="00D01477" w:rsidRPr="00EC4BBF" w:rsidSect="00F049B6">
      <w:footerReference w:type="default" r:id="rId2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19630" w14:textId="77777777" w:rsidR="00A717B0" w:rsidRDefault="00A717B0" w:rsidP="00F6249E">
      <w:pPr>
        <w:spacing w:before="0" w:line="240" w:lineRule="auto"/>
      </w:pPr>
      <w:r>
        <w:separator/>
      </w:r>
    </w:p>
  </w:endnote>
  <w:endnote w:type="continuationSeparator" w:id="0">
    <w:p w14:paraId="6BC50384" w14:textId="77777777" w:rsidR="00A717B0" w:rsidRDefault="00A717B0" w:rsidP="00F624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D73DF" w14:textId="77777777" w:rsidR="00A717B0" w:rsidRPr="00015F11" w:rsidRDefault="00A717B0" w:rsidP="00015F11">
    <w:pPr>
      <w:pStyle w:val="afe"/>
      <w:rPr>
        <w:rFonts w:ascii="Helvetica" w:hAnsi="Helvetica"/>
        <w:sz w:val="16"/>
        <w:szCs w:val="16"/>
        <w:lang w:val="en-US"/>
      </w:rPr>
    </w:pPr>
    <w:r w:rsidRPr="001B3ABC">
      <w:rPr>
        <w:rFonts w:ascii="Helvetica" w:hAnsi="Helvetica"/>
        <w:sz w:val="16"/>
        <w:szCs w:val="16"/>
      </w:rPr>
      <w:t xml:space="preserve">Crib Sheet </w:t>
    </w:r>
    <w:r>
      <w:rPr>
        <w:rFonts w:ascii="Helvetica" w:hAnsi="Helvetica"/>
        <w:sz w:val="16"/>
        <w:szCs w:val="16"/>
      </w:rPr>
      <w:t xml:space="preserve">created for </w:t>
    </w:r>
    <w:hyperlink r:id="rId1" w:history="1">
      <w:r w:rsidRPr="001C4022">
        <w:rPr>
          <w:rStyle w:val="-"/>
          <w:rFonts w:ascii="Helvetica" w:hAnsi="Helvetica"/>
          <w:sz w:val="16"/>
          <w:szCs w:val="16"/>
        </w:rPr>
        <w:t>Blended Learning Essentials</w:t>
      </w:r>
    </w:hyperlink>
    <w:r>
      <w:rPr>
        <w:rFonts w:ascii="Helvetica" w:hAnsi="Helvetica"/>
        <w:sz w:val="16"/>
        <w:szCs w:val="16"/>
      </w:rPr>
      <w:t xml:space="preserve"> b</w:t>
    </w:r>
    <w:r w:rsidRPr="001B3ABC">
      <w:rPr>
        <w:rFonts w:ascii="Helvetica" w:hAnsi="Helvetica"/>
        <w:sz w:val="16"/>
        <w:szCs w:val="16"/>
      </w:rPr>
      <w:t xml:space="preserve">y </w:t>
    </w:r>
    <w:hyperlink r:id="rId2" w:history="1">
      <w:r w:rsidRPr="00585500">
        <w:rPr>
          <w:rStyle w:val="-"/>
          <w:rFonts w:ascii="Helvetica" w:hAnsi="Helvetica"/>
          <w:sz w:val="16"/>
          <w:szCs w:val="16"/>
        </w:rPr>
        <w:t>Eileen Kennedy</w:t>
      </w:r>
    </w:hyperlink>
    <w:r>
      <w:rPr>
        <w:rFonts w:ascii="Helvetica" w:hAnsi="Helvetica"/>
        <w:sz w:val="16"/>
        <w:szCs w:val="16"/>
      </w:rPr>
      <w:t xml:space="preserve">. </w:t>
    </w:r>
    <w:r w:rsidRPr="001B3ABC">
      <w:rPr>
        <w:rFonts w:ascii="Helvetica" w:hAnsi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3" w:history="1">
      <w:r w:rsidRPr="001B3ABC">
        <w:rPr>
          <w:rStyle w:val="-"/>
          <w:rFonts w:ascii="Helvetica" w:hAnsi="Helvetica"/>
          <w:sz w:val="16"/>
          <w:szCs w:val="16"/>
        </w:rPr>
        <w:t>http://creativecommons.org/licenses/by/4.0/</w:t>
      </w:r>
    </w:hyperlink>
    <w:r w:rsidRPr="001B3ABC">
      <w:rPr>
        <w:rFonts w:ascii="Helvetica" w:hAnsi="Helvetica"/>
        <w:sz w:val="16"/>
        <w:szCs w:val="16"/>
      </w:rPr>
      <w:t xml:space="preserve">. </w:t>
    </w:r>
    <w:r w:rsidRPr="001B3ABC">
      <w:rPr>
        <w:rFonts w:ascii="Helvetica" w:hAnsi="Helvetica"/>
        <w:noProof/>
        <w:sz w:val="16"/>
        <w:szCs w:val="16"/>
        <w:lang w:val="el-GR" w:eastAsia="el-GR"/>
      </w:rPr>
      <w:drawing>
        <wp:inline distT="0" distB="0" distL="0" distR="0" wp14:anchorId="5F5652FD" wp14:editId="0DBA9612">
          <wp:extent cx="266800" cy="93345"/>
          <wp:effectExtent l="0" t="0" r="1270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s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75" cy="9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16"/>
        <w:szCs w:val="16"/>
      </w:rPr>
      <w:t xml:space="preserve"> </w:t>
    </w:r>
    <w:r w:rsidRPr="00015F11">
      <w:rPr>
        <w:rFonts w:ascii="Helvetica" w:hAnsi="Helvetica"/>
        <w:sz w:val="16"/>
        <w:szCs w:val="16"/>
      </w:rPr>
      <w:t xml:space="preserve">The research that led to the development of this tool was funded by </w:t>
    </w:r>
    <w:r w:rsidRPr="00015F11">
      <w:rPr>
        <w:rFonts w:ascii="Helvetica" w:hAnsi="Helvetica"/>
        <w:sz w:val="16"/>
        <w:szCs w:val="16"/>
        <w:lang w:val="en-US"/>
      </w:rPr>
      <w:t>funded by the EPSRC/ESRC Teaching and Learning Research Programme (Technology Enhanced Learning: RES-139-25-0406), and by the ESRC: ES-K005545-1.</w:t>
    </w:r>
  </w:p>
  <w:p w14:paraId="6512EEB4" w14:textId="77777777" w:rsidR="00A717B0" w:rsidRPr="001B3ABC" w:rsidRDefault="00A717B0">
    <w:pPr>
      <w:pStyle w:val="afe"/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FF43" w14:textId="77777777" w:rsidR="00A717B0" w:rsidRDefault="00A717B0" w:rsidP="00F6249E">
      <w:pPr>
        <w:spacing w:before="0" w:line="240" w:lineRule="auto"/>
      </w:pPr>
      <w:r>
        <w:separator/>
      </w:r>
    </w:p>
  </w:footnote>
  <w:footnote w:type="continuationSeparator" w:id="0">
    <w:p w14:paraId="022805D7" w14:textId="77777777" w:rsidR="00A717B0" w:rsidRDefault="00A717B0" w:rsidP="00F6249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60693"/>
    <w:multiLevelType w:val="hybridMultilevel"/>
    <w:tmpl w:val="7472D1C2"/>
    <w:lvl w:ilvl="0" w:tplc="F76A1E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D6A6B"/>
    <w:multiLevelType w:val="multilevel"/>
    <w:tmpl w:val="9F2A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4652FA"/>
    <w:multiLevelType w:val="hybridMultilevel"/>
    <w:tmpl w:val="0116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5172D9"/>
    <w:multiLevelType w:val="hybridMultilevel"/>
    <w:tmpl w:val="702CABA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6B90F5C"/>
    <w:multiLevelType w:val="hybridMultilevel"/>
    <w:tmpl w:val="FB163092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095176"/>
    <w:multiLevelType w:val="hybridMultilevel"/>
    <w:tmpl w:val="B5ECCED2"/>
    <w:lvl w:ilvl="0" w:tplc="F76A1E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B43E5"/>
    <w:multiLevelType w:val="multilevel"/>
    <w:tmpl w:val="DFF6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B6057"/>
    <w:multiLevelType w:val="hybridMultilevel"/>
    <w:tmpl w:val="4628B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7302D"/>
    <w:multiLevelType w:val="hybridMultilevel"/>
    <w:tmpl w:val="B908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00439"/>
    <w:multiLevelType w:val="multilevel"/>
    <w:tmpl w:val="7898BE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13D1F"/>
    <w:multiLevelType w:val="hybridMultilevel"/>
    <w:tmpl w:val="1D94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77292"/>
    <w:multiLevelType w:val="hybridMultilevel"/>
    <w:tmpl w:val="2BB8BD02"/>
    <w:lvl w:ilvl="0" w:tplc="F740DFD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B71E6"/>
    <w:multiLevelType w:val="hybridMultilevel"/>
    <w:tmpl w:val="A6D6DC12"/>
    <w:lvl w:ilvl="0" w:tplc="875C73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A2CB2"/>
    <w:multiLevelType w:val="hybridMultilevel"/>
    <w:tmpl w:val="ED72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835EC"/>
    <w:multiLevelType w:val="hybridMultilevel"/>
    <w:tmpl w:val="B63C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43481"/>
    <w:multiLevelType w:val="multilevel"/>
    <w:tmpl w:val="06B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D24B5A"/>
    <w:multiLevelType w:val="hybridMultilevel"/>
    <w:tmpl w:val="2018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342D3"/>
    <w:multiLevelType w:val="hybridMultilevel"/>
    <w:tmpl w:val="8DB0322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6C06DAF"/>
    <w:multiLevelType w:val="multilevel"/>
    <w:tmpl w:val="5348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187467"/>
    <w:multiLevelType w:val="hybridMultilevel"/>
    <w:tmpl w:val="DE3A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54280"/>
    <w:multiLevelType w:val="hybridMultilevel"/>
    <w:tmpl w:val="4D1238AC"/>
    <w:lvl w:ilvl="0" w:tplc="9CD668CE">
      <w:start w:val="1"/>
      <w:numFmt w:val="upperLetter"/>
      <w:lvlText w:val="%1."/>
      <w:lvlJc w:val="left"/>
      <w:pPr>
        <w:ind w:left="927" w:hanging="360"/>
      </w:pPr>
      <w:rPr>
        <w:rFonts w:asciiTheme="minorHAnsi" w:eastAsia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6483E"/>
    <w:multiLevelType w:val="hybridMultilevel"/>
    <w:tmpl w:val="4C30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4390D"/>
    <w:multiLevelType w:val="hybridMultilevel"/>
    <w:tmpl w:val="5BA2AAFA"/>
    <w:lvl w:ilvl="0" w:tplc="D9669A5C">
      <w:start w:val="1"/>
      <w:numFmt w:val="upperLetter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240AD7"/>
    <w:multiLevelType w:val="hybridMultilevel"/>
    <w:tmpl w:val="14DA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04D31"/>
    <w:multiLevelType w:val="hybridMultilevel"/>
    <w:tmpl w:val="0D32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83982"/>
    <w:multiLevelType w:val="hybridMultilevel"/>
    <w:tmpl w:val="0BAE5428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A132A"/>
    <w:multiLevelType w:val="hybridMultilevel"/>
    <w:tmpl w:val="A9280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3452E"/>
    <w:multiLevelType w:val="hybridMultilevel"/>
    <w:tmpl w:val="BE2656CE"/>
    <w:lvl w:ilvl="0" w:tplc="875C73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02980"/>
    <w:multiLevelType w:val="hybridMultilevel"/>
    <w:tmpl w:val="9768FAA4"/>
    <w:lvl w:ilvl="0" w:tplc="EC7AB6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B57A79"/>
    <w:multiLevelType w:val="hybridMultilevel"/>
    <w:tmpl w:val="A6241CD4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44046"/>
    <w:multiLevelType w:val="hybridMultilevel"/>
    <w:tmpl w:val="0C36C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058D6"/>
    <w:multiLevelType w:val="hybridMultilevel"/>
    <w:tmpl w:val="C404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4"/>
  </w:num>
  <w:num w:numId="13">
    <w:abstractNumId w:val="30"/>
  </w:num>
  <w:num w:numId="14">
    <w:abstractNumId w:val="27"/>
  </w:num>
  <w:num w:numId="15">
    <w:abstractNumId w:val="13"/>
  </w:num>
  <w:num w:numId="16">
    <w:abstractNumId w:val="32"/>
  </w:num>
  <w:num w:numId="17">
    <w:abstractNumId w:val="38"/>
  </w:num>
  <w:num w:numId="18">
    <w:abstractNumId w:val="25"/>
  </w:num>
  <w:num w:numId="19">
    <w:abstractNumId w:val="19"/>
  </w:num>
  <w:num w:numId="20">
    <w:abstractNumId w:val="21"/>
  </w:num>
  <w:num w:numId="21">
    <w:abstractNumId w:val="37"/>
  </w:num>
  <w:num w:numId="22">
    <w:abstractNumId w:val="22"/>
  </w:num>
  <w:num w:numId="23">
    <w:abstractNumId w:val="35"/>
  </w:num>
  <w:num w:numId="24">
    <w:abstractNumId w:val="16"/>
    <w:lvlOverride w:ilvl="0">
      <w:lvl w:ilvl="0">
        <w:numFmt w:val="upperLetter"/>
        <w:lvlText w:val="%1."/>
        <w:lvlJc w:val="left"/>
      </w:lvl>
    </w:lvlOverride>
  </w:num>
  <w:num w:numId="25">
    <w:abstractNumId w:val="28"/>
    <w:lvlOverride w:ilvl="0">
      <w:lvl w:ilvl="0">
        <w:numFmt w:val="upperLetter"/>
        <w:lvlText w:val="%1."/>
        <w:lvlJc w:val="left"/>
      </w:lvl>
    </w:lvlOverride>
  </w:num>
  <w:num w:numId="26">
    <w:abstractNumId w:val="14"/>
  </w:num>
  <w:num w:numId="27">
    <w:abstractNumId w:val="39"/>
  </w:num>
  <w:num w:numId="28">
    <w:abstractNumId w:val="10"/>
  </w:num>
  <w:num w:numId="29">
    <w:abstractNumId w:val="15"/>
  </w:num>
  <w:num w:numId="30">
    <w:abstractNumId w:val="34"/>
  </w:num>
  <w:num w:numId="31">
    <w:abstractNumId w:val="20"/>
  </w:num>
  <w:num w:numId="32">
    <w:abstractNumId w:val="29"/>
  </w:num>
  <w:num w:numId="33">
    <w:abstractNumId w:val="33"/>
  </w:num>
  <w:num w:numId="34">
    <w:abstractNumId w:val="17"/>
  </w:num>
  <w:num w:numId="35">
    <w:abstractNumId w:val="36"/>
  </w:num>
  <w:num w:numId="36">
    <w:abstractNumId w:val="12"/>
  </w:num>
  <w:num w:numId="37">
    <w:abstractNumId w:val="26"/>
  </w:num>
  <w:num w:numId="38">
    <w:abstractNumId w:val="41"/>
  </w:num>
  <w:num w:numId="39">
    <w:abstractNumId w:val="40"/>
  </w:num>
  <w:num w:numId="40">
    <w:abstractNumId w:val="31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5"/>
    <w:rsid w:val="00015F11"/>
    <w:rsid w:val="000421A2"/>
    <w:rsid w:val="00044D6B"/>
    <w:rsid w:val="00072642"/>
    <w:rsid w:val="000736E5"/>
    <w:rsid w:val="000A395C"/>
    <w:rsid w:val="000D0053"/>
    <w:rsid w:val="000D0E4C"/>
    <w:rsid w:val="0011520F"/>
    <w:rsid w:val="001241E6"/>
    <w:rsid w:val="0012543E"/>
    <w:rsid w:val="00141046"/>
    <w:rsid w:val="00147A6C"/>
    <w:rsid w:val="001B3ABC"/>
    <w:rsid w:val="001C2F45"/>
    <w:rsid w:val="001C4022"/>
    <w:rsid w:val="00222512"/>
    <w:rsid w:val="00273123"/>
    <w:rsid w:val="002774AB"/>
    <w:rsid w:val="00281834"/>
    <w:rsid w:val="00287344"/>
    <w:rsid w:val="002A237B"/>
    <w:rsid w:val="002B2AD9"/>
    <w:rsid w:val="002E56E8"/>
    <w:rsid w:val="00330467"/>
    <w:rsid w:val="003400F1"/>
    <w:rsid w:val="00366452"/>
    <w:rsid w:val="003B6DEA"/>
    <w:rsid w:val="003C6053"/>
    <w:rsid w:val="00401B7B"/>
    <w:rsid w:val="00416560"/>
    <w:rsid w:val="00416AA0"/>
    <w:rsid w:val="004A0C82"/>
    <w:rsid w:val="004C3662"/>
    <w:rsid w:val="005348B5"/>
    <w:rsid w:val="00544FF2"/>
    <w:rsid w:val="0056264E"/>
    <w:rsid w:val="00566E53"/>
    <w:rsid w:val="00572D99"/>
    <w:rsid w:val="00585500"/>
    <w:rsid w:val="00592781"/>
    <w:rsid w:val="005B0D14"/>
    <w:rsid w:val="005B2A63"/>
    <w:rsid w:val="005C161B"/>
    <w:rsid w:val="005D2D36"/>
    <w:rsid w:val="005E6D7F"/>
    <w:rsid w:val="005F3838"/>
    <w:rsid w:val="00634763"/>
    <w:rsid w:val="006422C8"/>
    <w:rsid w:val="006438E2"/>
    <w:rsid w:val="006644FA"/>
    <w:rsid w:val="0069423C"/>
    <w:rsid w:val="006F163E"/>
    <w:rsid w:val="006F7C42"/>
    <w:rsid w:val="00701093"/>
    <w:rsid w:val="00735820"/>
    <w:rsid w:val="00781B20"/>
    <w:rsid w:val="00784669"/>
    <w:rsid w:val="007A098A"/>
    <w:rsid w:val="007A59DA"/>
    <w:rsid w:val="007D100D"/>
    <w:rsid w:val="008365DE"/>
    <w:rsid w:val="00865E5E"/>
    <w:rsid w:val="00873D7B"/>
    <w:rsid w:val="00880119"/>
    <w:rsid w:val="008875AE"/>
    <w:rsid w:val="00890E90"/>
    <w:rsid w:val="008A55AA"/>
    <w:rsid w:val="008B1712"/>
    <w:rsid w:val="0091059B"/>
    <w:rsid w:val="00914EAD"/>
    <w:rsid w:val="00930117"/>
    <w:rsid w:val="0094562F"/>
    <w:rsid w:val="00945B40"/>
    <w:rsid w:val="00966DE9"/>
    <w:rsid w:val="009A3E45"/>
    <w:rsid w:val="009E6326"/>
    <w:rsid w:val="00A36CF5"/>
    <w:rsid w:val="00A43021"/>
    <w:rsid w:val="00A717B0"/>
    <w:rsid w:val="00AB1542"/>
    <w:rsid w:val="00AB2299"/>
    <w:rsid w:val="00AD1B4C"/>
    <w:rsid w:val="00AD3173"/>
    <w:rsid w:val="00AD4ECB"/>
    <w:rsid w:val="00AD7E5E"/>
    <w:rsid w:val="00B21143"/>
    <w:rsid w:val="00B23E4E"/>
    <w:rsid w:val="00B2780D"/>
    <w:rsid w:val="00B3772F"/>
    <w:rsid w:val="00B623C6"/>
    <w:rsid w:val="00B73992"/>
    <w:rsid w:val="00B7564E"/>
    <w:rsid w:val="00BB001A"/>
    <w:rsid w:val="00BB29F0"/>
    <w:rsid w:val="00BC3D2F"/>
    <w:rsid w:val="00BF7C01"/>
    <w:rsid w:val="00C06A83"/>
    <w:rsid w:val="00C43089"/>
    <w:rsid w:val="00C63696"/>
    <w:rsid w:val="00C86B35"/>
    <w:rsid w:val="00CA132B"/>
    <w:rsid w:val="00CA19CD"/>
    <w:rsid w:val="00CA7B5A"/>
    <w:rsid w:val="00CE379D"/>
    <w:rsid w:val="00D00D33"/>
    <w:rsid w:val="00D01477"/>
    <w:rsid w:val="00D179A0"/>
    <w:rsid w:val="00D55374"/>
    <w:rsid w:val="00DA69E0"/>
    <w:rsid w:val="00DB5228"/>
    <w:rsid w:val="00DD717A"/>
    <w:rsid w:val="00DF3E67"/>
    <w:rsid w:val="00DF4BCB"/>
    <w:rsid w:val="00DF57D8"/>
    <w:rsid w:val="00E057DF"/>
    <w:rsid w:val="00E209F2"/>
    <w:rsid w:val="00E609B5"/>
    <w:rsid w:val="00E843DD"/>
    <w:rsid w:val="00EA5C69"/>
    <w:rsid w:val="00EB66B1"/>
    <w:rsid w:val="00EC2C0B"/>
    <w:rsid w:val="00EC4BBF"/>
    <w:rsid w:val="00EE2CC5"/>
    <w:rsid w:val="00EF4B54"/>
    <w:rsid w:val="00F049B6"/>
    <w:rsid w:val="00F07D97"/>
    <w:rsid w:val="00F25F44"/>
    <w:rsid w:val="00F367F1"/>
    <w:rsid w:val="00F419B2"/>
    <w:rsid w:val="00F6249E"/>
    <w:rsid w:val="00F74948"/>
    <w:rsid w:val="00F76E92"/>
    <w:rsid w:val="00F843C5"/>
    <w:rsid w:val="00F85627"/>
    <w:rsid w:val="00F90DE5"/>
    <w:rsid w:val="00F93A2A"/>
    <w:rsid w:val="00FC6E6A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BC8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264E"/>
    <w:pPr>
      <w:spacing w:before="120" w:after="0"/>
    </w:pPr>
  </w:style>
  <w:style w:type="paragraph" w:styleId="1">
    <w:name w:val="heading 1"/>
    <w:basedOn w:val="a1"/>
    <w:next w:val="a1"/>
    <w:link w:val="1Char"/>
    <w:autoRedefine/>
    <w:uiPriority w:val="9"/>
    <w:qFormat/>
    <w:rsid w:val="000D0053"/>
    <w:pPr>
      <w:keepNext/>
      <w:keepLines/>
      <w:shd w:val="clear" w:color="auto" w:fill="FFFFFF"/>
      <w:spacing w:line="312" w:lineRule="auto"/>
      <w:outlineLvl w:val="0"/>
    </w:pPr>
    <w:rPr>
      <w:rFonts w:eastAsiaTheme="majorEastAsia"/>
      <w:b/>
      <w:bCs/>
      <w:color w:val="3A343A"/>
      <w:sz w:val="28"/>
      <w:szCs w:val="28"/>
    </w:rPr>
  </w:style>
  <w:style w:type="paragraph" w:styleId="2">
    <w:name w:val="heading 2"/>
    <w:basedOn w:val="a1"/>
    <w:next w:val="a1"/>
    <w:link w:val="2Char"/>
    <w:autoRedefine/>
    <w:uiPriority w:val="9"/>
    <w:unhideWhenUsed/>
    <w:qFormat/>
    <w:rsid w:val="003C6053"/>
    <w:pPr>
      <w:keepNext/>
      <w:keepLines/>
      <w:spacing w:before="240" w:after="120"/>
      <w:outlineLvl w:val="1"/>
    </w:pPr>
    <w:rPr>
      <w:rFonts w:eastAsiaTheme="majorEastAsia"/>
      <w:b/>
      <w:bCs/>
      <w:sz w:val="26"/>
      <w:szCs w:val="26"/>
    </w:rPr>
  </w:style>
  <w:style w:type="paragraph" w:styleId="3">
    <w:name w:val="heading 3"/>
    <w:basedOn w:val="a1"/>
    <w:next w:val="a1"/>
    <w:link w:val="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4">
    <w:name w:val="heading 4"/>
    <w:basedOn w:val="a1"/>
    <w:next w:val="a1"/>
    <w:link w:val="4Char"/>
    <w:autoRedefine/>
    <w:uiPriority w:val="9"/>
    <w:unhideWhenUsed/>
    <w:qFormat/>
    <w:rsid w:val="00B623C6"/>
    <w:pPr>
      <w:keepNext/>
      <w:keepLines/>
      <w:spacing w:before="240" w:after="120" w:line="480" w:lineRule="auto"/>
      <w:outlineLvl w:val="3"/>
    </w:pPr>
    <w:rPr>
      <w:rFonts w:eastAsiaTheme="majorEastAsia"/>
      <w:b/>
      <w:bCs/>
      <w:iCs/>
      <w:lang w:val="en-US"/>
    </w:rPr>
  </w:style>
  <w:style w:type="paragraph" w:styleId="5">
    <w:name w:val="heading 5"/>
    <w:basedOn w:val="a1"/>
    <w:next w:val="a1"/>
    <w:link w:val="5Char"/>
    <w:autoRedefine/>
    <w:uiPriority w:val="9"/>
    <w:unhideWhenUsed/>
    <w:qFormat/>
    <w:rsid w:val="006438E2"/>
    <w:pPr>
      <w:keepNext/>
      <w:keepLines/>
      <w:spacing w:before="240" w:after="120"/>
      <w:outlineLvl w:val="4"/>
    </w:pPr>
    <w:rPr>
      <w:rFonts w:eastAsiaTheme="majorEastAsia"/>
      <w:b/>
      <w:color w:val="FF8000"/>
      <w:sz w:val="44"/>
      <w:szCs w:val="44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7">
    <w:name w:val="heading 7"/>
    <w:basedOn w:val="a1"/>
    <w:next w:val="a1"/>
    <w:link w:val="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8">
    <w:name w:val="heading 8"/>
    <w:basedOn w:val="a1"/>
    <w:next w:val="a1"/>
    <w:link w:val="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ubheading">
    <w:name w:val="Subheading"/>
    <w:basedOn w:val="a1"/>
    <w:next w:val="a1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2"/>
    <w:link w:val="Subheading"/>
    <w:rsid w:val="00E209F2"/>
    <w:rPr>
      <w:rFonts w:ascii="Arial" w:hAnsi="Arial" w:cs="Arial"/>
      <w:b/>
      <w:sz w:val="28"/>
    </w:rPr>
  </w:style>
  <w:style w:type="paragraph" w:styleId="a5">
    <w:name w:val="caption"/>
    <w:basedOn w:val="a1"/>
    <w:next w:val="a1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a6">
    <w:name w:val="Title"/>
    <w:basedOn w:val="a1"/>
    <w:next w:val="a1"/>
    <w:link w:val="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Char">
    <w:name w:val="Τίτλος Char"/>
    <w:basedOn w:val="a2"/>
    <w:link w:val="a6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a7">
    <w:name w:val="Subtitle"/>
    <w:basedOn w:val="a1"/>
    <w:next w:val="a1"/>
    <w:link w:val="Char0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Char0">
    <w:name w:val="Υπότιτλος Char"/>
    <w:basedOn w:val="a2"/>
    <w:link w:val="a7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1Char">
    <w:name w:val="Επικεφαλίδα 1 Char"/>
    <w:basedOn w:val="a2"/>
    <w:link w:val="1"/>
    <w:uiPriority w:val="9"/>
    <w:rsid w:val="000D0053"/>
    <w:rPr>
      <w:rFonts w:eastAsiaTheme="majorEastAsia"/>
      <w:b/>
      <w:bCs/>
      <w:color w:val="3A343A"/>
      <w:sz w:val="28"/>
      <w:szCs w:val="28"/>
      <w:shd w:val="clear" w:color="auto" w:fill="FFFFFF"/>
    </w:rPr>
  </w:style>
  <w:style w:type="character" w:customStyle="1" w:styleId="2Char">
    <w:name w:val="Επικεφαλίδα 2 Char"/>
    <w:basedOn w:val="a2"/>
    <w:link w:val="2"/>
    <w:uiPriority w:val="9"/>
    <w:rsid w:val="003C6053"/>
    <w:rPr>
      <w:rFonts w:eastAsiaTheme="majorEastAsia"/>
      <w:b/>
      <w:bCs/>
      <w:sz w:val="26"/>
      <w:szCs w:val="26"/>
    </w:rPr>
  </w:style>
  <w:style w:type="character" w:customStyle="1" w:styleId="3Char">
    <w:name w:val="Επικεφαλίδα 3 Char"/>
    <w:basedOn w:val="a2"/>
    <w:link w:val="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4Char">
    <w:name w:val="Επικεφαλίδα 4 Char"/>
    <w:basedOn w:val="a2"/>
    <w:link w:val="4"/>
    <w:uiPriority w:val="9"/>
    <w:rsid w:val="00B623C6"/>
    <w:rPr>
      <w:rFonts w:eastAsiaTheme="majorEastAsia"/>
      <w:b/>
      <w:bCs/>
      <w:iCs/>
      <w:lang w:val="en-US"/>
    </w:rPr>
  </w:style>
  <w:style w:type="character" w:customStyle="1" w:styleId="5Char">
    <w:name w:val="Επικεφαλίδα 5 Char"/>
    <w:basedOn w:val="a2"/>
    <w:link w:val="5"/>
    <w:uiPriority w:val="9"/>
    <w:rsid w:val="006438E2"/>
    <w:rPr>
      <w:rFonts w:eastAsiaTheme="majorEastAsia"/>
      <w:b/>
      <w:color w:val="FF8000"/>
      <w:sz w:val="44"/>
      <w:szCs w:val="44"/>
    </w:rPr>
  </w:style>
  <w:style w:type="character" w:customStyle="1" w:styleId="6Char">
    <w:name w:val="Επικεφαλίδα 6 Char"/>
    <w:basedOn w:val="a2"/>
    <w:link w:val="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a8">
    <w:name w:val="Quote"/>
    <w:basedOn w:val="a1"/>
    <w:next w:val="a1"/>
    <w:link w:val="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a2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Char1">
    <w:name w:val="Απόσπασμα Char"/>
    <w:basedOn w:val="a2"/>
    <w:link w:val="a8"/>
    <w:uiPriority w:val="29"/>
    <w:rsid w:val="00AD1B4C"/>
    <w:rPr>
      <w:i/>
      <w:iCs/>
    </w:rPr>
  </w:style>
  <w:style w:type="paragraph" w:styleId="a0">
    <w:name w:val="List Bullet"/>
    <w:basedOn w:val="a1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a">
    <w:name w:val="List Number"/>
    <w:basedOn w:val="a1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a9">
    <w:name w:val="table of figures"/>
    <w:basedOn w:val="a1"/>
    <w:next w:val="a1"/>
    <w:uiPriority w:val="99"/>
    <w:semiHidden/>
    <w:unhideWhenUsed/>
    <w:rsid w:val="00E209F2"/>
  </w:style>
  <w:style w:type="character" w:styleId="aa">
    <w:name w:val="Intense Emphasis"/>
    <w:basedOn w:val="a2"/>
    <w:uiPriority w:val="21"/>
    <w:qFormat/>
    <w:rsid w:val="00416AA0"/>
    <w:rPr>
      <w:b/>
      <w:bCs/>
      <w:i/>
      <w:iCs/>
      <w:color w:val="auto"/>
    </w:rPr>
  </w:style>
  <w:style w:type="paragraph" w:styleId="ab">
    <w:name w:val="Intense Quote"/>
    <w:basedOn w:val="a1"/>
    <w:next w:val="a1"/>
    <w:link w:val="Char2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har2">
    <w:name w:val="Έντονο εισαγωγικό Char"/>
    <w:basedOn w:val="a2"/>
    <w:link w:val="ab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ac">
    <w:name w:val="Subtle Reference"/>
    <w:basedOn w:val="a2"/>
    <w:uiPriority w:val="31"/>
    <w:qFormat/>
    <w:rsid w:val="00B7564E"/>
    <w:rPr>
      <w:smallCaps/>
      <w:color w:val="auto"/>
      <w:u w:val="single"/>
    </w:rPr>
  </w:style>
  <w:style w:type="character" w:customStyle="1" w:styleId="7Char">
    <w:name w:val="Επικεφαλίδα 7 Char"/>
    <w:basedOn w:val="a2"/>
    <w:link w:val="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8Char">
    <w:name w:val="Επικεφαλίδα 8 Char"/>
    <w:basedOn w:val="a2"/>
    <w:link w:val="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9Char">
    <w:name w:val="Επικεφαλίδα 9 Char"/>
    <w:basedOn w:val="a2"/>
    <w:link w:val="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ad">
    <w:name w:val="Intense Reference"/>
    <w:basedOn w:val="a2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ae">
    <w:name w:val="TOC Heading"/>
    <w:basedOn w:val="1"/>
    <w:next w:val="a1"/>
    <w:uiPriority w:val="39"/>
    <w:semiHidden/>
    <w:unhideWhenUsed/>
    <w:qFormat/>
    <w:rsid w:val="002A237B"/>
    <w:pPr>
      <w:spacing w:before="480"/>
      <w:outlineLvl w:val="9"/>
    </w:pPr>
    <w:rPr>
      <w:rFonts w:cstheme="majorBidi"/>
    </w:rPr>
  </w:style>
  <w:style w:type="paragraph" w:styleId="af">
    <w:name w:val="Block Text"/>
    <w:basedOn w:val="a1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af0">
    <w:name w:val="Placeholder Text"/>
    <w:basedOn w:val="a2"/>
    <w:uiPriority w:val="99"/>
    <w:semiHidden/>
    <w:rsid w:val="00AD3173"/>
    <w:rPr>
      <w:color w:val="auto"/>
    </w:rPr>
  </w:style>
  <w:style w:type="paragraph" w:styleId="af1">
    <w:name w:val="toa heading"/>
    <w:basedOn w:val="a1"/>
    <w:next w:val="a1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af2">
    <w:name w:val="Plain Text"/>
    <w:basedOn w:val="a1"/>
    <w:link w:val="Char3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Char3">
    <w:name w:val="Απλό κείμενο Char"/>
    <w:basedOn w:val="a2"/>
    <w:link w:val="af2"/>
    <w:uiPriority w:val="99"/>
    <w:semiHidden/>
    <w:rsid w:val="00330467"/>
    <w:rPr>
      <w:rFonts w:ascii="Consolas" w:hAnsi="Consolas"/>
      <w:szCs w:val="21"/>
    </w:rPr>
  </w:style>
  <w:style w:type="paragraph" w:styleId="30">
    <w:name w:val="Body Text 3"/>
    <w:basedOn w:val="a1"/>
    <w:link w:val="3Char0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Char0">
    <w:name w:val="Σώμα κείμενου 3 Char"/>
    <w:basedOn w:val="a2"/>
    <w:link w:val="30"/>
    <w:uiPriority w:val="99"/>
    <w:semiHidden/>
    <w:rsid w:val="00890E90"/>
    <w:rPr>
      <w:sz w:val="20"/>
      <w:szCs w:val="16"/>
    </w:rPr>
  </w:style>
  <w:style w:type="paragraph" w:styleId="af3">
    <w:name w:val="Body Text"/>
    <w:basedOn w:val="a1"/>
    <w:link w:val="Char4"/>
    <w:uiPriority w:val="99"/>
    <w:semiHidden/>
    <w:unhideWhenUsed/>
    <w:rsid w:val="00890E90"/>
    <w:pPr>
      <w:spacing w:after="120"/>
    </w:pPr>
  </w:style>
  <w:style w:type="character" w:customStyle="1" w:styleId="Char4">
    <w:name w:val="Σώμα κειμένου Char"/>
    <w:basedOn w:val="a2"/>
    <w:link w:val="af3"/>
    <w:uiPriority w:val="99"/>
    <w:semiHidden/>
    <w:rsid w:val="00890E90"/>
  </w:style>
  <w:style w:type="paragraph" w:styleId="af4">
    <w:name w:val="Body Text First Indent"/>
    <w:basedOn w:val="af3"/>
    <w:link w:val="Char5"/>
    <w:uiPriority w:val="99"/>
    <w:unhideWhenUsed/>
    <w:rsid w:val="00890E90"/>
    <w:pPr>
      <w:spacing w:after="320"/>
      <w:ind w:firstLine="360"/>
    </w:pPr>
  </w:style>
  <w:style w:type="character" w:customStyle="1" w:styleId="Char5">
    <w:name w:val="Σώμα κείμενου Πρώτη Εσοχή Char"/>
    <w:basedOn w:val="Char4"/>
    <w:link w:val="af4"/>
    <w:uiPriority w:val="99"/>
    <w:rsid w:val="00890E90"/>
  </w:style>
  <w:style w:type="paragraph" w:styleId="31">
    <w:name w:val="Body Text Indent 3"/>
    <w:basedOn w:val="a1"/>
    <w:link w:val="3Char1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Char1">
    <w:name w:val="Σώμα κείμενου με εσοχή 3 Char"/>
    <w:basedOn w:val="a2"/>
    <w:link w:val="31"/>
    <w:uiPriority w:val="99"/>
    <w:rsid w:val="00D00D33"/>
    <w:rPr>
      <w:sz w:val="20"/>
      <w:szCs w:val="16"/>
    </w:rPr>
  </w:style>
  <w:style w:type="paragraph" w:styleId="af5">
    <w:name w:val="Document Map"/>
    <w:basedOn w:val="a1"/>
    <w:link w:val="Char6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Char6">
    <w:name w:val="Χάρτης εγγράφου Char"/>
    <w:basedOn w:val="a2"/>
    <w:link w:val="af5"/>
    <w:uiPriority w:val="99"/>
    <w:semiHidden/>
    <w:rsid w:val="00B3772F"/>
    <w:rPr>
      <w:rFonts w:cs="Tahoma"/>
      <w:szCs w:val="16"/>
    </w:rPr>
  </w:style>
  <w:style w:type="paragraph" w:styleId="af6">
    <w:name w:val="endnote text"/>
    <w:basedOn w:val="a1"/>
    <w:link w:val="Char7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Char7">
    <w:name w:val="Κείμενο σημείωσης τέλους Char"/>
    <w:basedOn w:val="a2"/>
    <w:link w:val="af6"/>
    <w:uiPriority w:val="99"/>
    <w:rsid w:val="00B3772F"/>
    <w:rPr>
      <w:szCs w:val="20"/>
    </w:rPr>
  </w:style>
  <w:style w:type="character" w:styleId="af7">
    <w:name w:val="Emphasis"/>
    <w:basedOn w:val="a2"/>
    <w:uiPriority w:val="20"/>
    <w:qFormat/>
    <w:rsid w:val="00B3772F"/>
    <w:rPr>
      <w:i/>
      <w:iCs/>
    </w:rPr>
  </w:style>
  <w:style w:type="paragraph" w:styleId="af8">
    <w:name w:val="envelope return"/>
    <w:basedOn w:val="a1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af9">
    <w:name w:val="Message Header"/>
    <w:basedOn w:val="a1"/>
    <w:link w:val="Char8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Char8">
    <w:name w:val="Κεφαλίδα μηνύματος Char"/>
    <w:basedOn w:val="a2"/>
    <w:link w:val="af9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afa">
    <w:name w:val="No Spacing"/>
    <w:uiPriority w:val="1"/>
    <w:qFormat/>
    <w:rsid w:val="003400F1"/>
    <w:pPr>
      <w:spacing w:after="0" w:line="240" w:lineRule="auto"/>
    </w:pPr>
  </w:style>
  <w:style w:type="paragraph" w:styleId="Web">
    <w:name w:val="Normal (Web)"/>
    <w:basedOn w:val="a1"/>
    <w:uiPriority w:val="99"/>
    <w:unhideWhenUsed/>
    <w:rsid w:val="00930117"/>
    <w:rPr>
      <w:rFonts w:cs="Times New Roman"/>
    </w:rPr>
  </w:style>
  <w:style w:type="paragraph" w:styleId="10">
    <w:name w:val="index 1"/>
    <w:basedOn w:val="a1"/>
    <w:next w:val="a1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afb">
    <w:name w:val="index heading"/>
    <w:basedOn w:val="a1"/>
    <w:next w:val="10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afc">
    <w:name w:val="Balloon Text"/>
    <w:basedOn w:val="a1"/>
    <w:link w:val="Char9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9">
    <w:name w:val="Κείμενο πλαισίου Char"/>
    <w:basedOn w:val="a2"/>
    <w:link w:val="afc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-">
    <w:name w:val="Hyperlink"/>
    <w:basedOn w:val="a2"/>
    <w:uiPriority w:val="99"/>
    <w:unhideWhenUsed/>
    <w:rsid w:val="009E6326"/>
    <w:rPr>
      <w:color w:val="0000FF"/>
      <w:u w:val="single"/>
    </w:rPr>
  </w:style>
  <w:style w:type="paragraph" w:styleId="afd">
    <w:name w:val="header"/>
    <w:basedOn w:val="a1"/>
    <w:link w:val="Chara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Chara">
    <w:name w:val="Κεφαλίδα Char"/>
    <w:basedOn w:val="a2"/>
    <w:link w:val="afd"/>
    <w:uiPriority w:val="99"/>
    <w:rsid w:val="00F6249E"/>
  </w:style>
  <w:style w:type="paragraph" w:styleId="afe">
    <w:name w:val="footer"/>
    <w:basedOn w:val="a1"/>
    <w:link w:val="Charb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Charb">
    <w:name w:val="Υποσέλιδο Char"/>
    <w:basedOn w:val="a2"/>
    <w:link w:val="afe"/>
    <w:uiPriority w:val="99"/>
    <w:rsid w:val="00F6249E"/>
  </w:style>
  <w:style w:type="paragraph" w:styleId="aff">
    <w:name w:val="List Paragraph"/>
    <w:basedOn w:val="a1"/>
    <w:uiPriority w:val="34"/>
    <w:qFormat/>
    <w:rsid w:val="006F7C42"/>
    <w:pPr>
      <w:ind w:left="720"/>
      <w:contextualSpacing/>
    </w:pPr>
  </w:style>
  <w:style w:type="table" w:styleId="aff0">
    <w:name w:val="Table Grid"/>
    <w:basedOn w:val="a3"/>
    <w:uiPriority w:val="59"/>
    <w:rsid w:val="0040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3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3"/>
    <w:uiPriority w:val="60"/>
    <w:rsid w:val="00F25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List Accent 2"/>
    <w:basedOn w:val="a3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List Accent 5"/>
    <w:basedOn w:val="a3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Shading Accent 5"/>
    <w:basedOn w:val="a3"/>
    <w:uiPriority w:val="60"/>
    <w:rsid w:val="00F25F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1">
    <w:name w:val="Light Grid Accent 3"/>
    <w:basedOn w:val="a3"/>
    <w:uiPriority w:val="62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F25F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3"/>
    <w:uiPriority w:val="66"/>
    <w:rsid w:val="00F25F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3"/>
    <w:uiPriority w:val="63"/>
    <w:rsid w:val="006644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asicParagraph">
    <w:name w:val="[Basic Paragraph]"/>
    <w:basedOn w:val="a1"/>
    <w:uiPriority w:val="99"/>
    <w:rsid w:val="00AB1542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aff1">
    <w:name w:val="annotation reference"/>
    <w:basedOn w:val="a2"/>
    <w:uiPriority w:val="99"/>
    <w:semiHidden/>
    <w:unhideWhenUsed/>
    <w:rsid w:val="00DF3E67"/>
    <w:rPr>
      <w:sz w:val="18"/>
      <w:szCs w:val="18"/>
    </w:rPr>
  </w:style>
  <w:style w:type="paragraph" w:styleId="aff2">
    <w:name w:val="annotation text"/>
    <w:basedOn w:val="a1"/>
    <w:link w:val="Charc"/>
    <w:uiPriority w:val="99"/>
    <w:semiHidden/>
    <w:unhideWhenUsed/>
    <w:rsid w:val="00DF3E67"/>
    <w:pPr>
      <w:spacing w:line="240" w:lineRule="auto"/>
    </w:pPr>
  </w:style>
  <w:style w:type="character" w:customStyle="1" w:styleId="Charc">
    <w:name w:val="Κείμενο σχολίου Char"/>
    <w:basedOn w:val="a2"/>
    <w:link w:val="aff2"/>
    <w:uiPriority w:val="99"/>
    <w:semiHidden/>
    <w:rsid w:val="00DF3E67"/>
  </w:style>
  <w:style w:type="paragraph" w:styleId="aff3">
    <w:name w:val="annotation subject"/>
    <w:basedOn w:val="aff2"/>
    <w:next w:val="aff2"/>
    <w:link w:val="Chard"/>
    <w:uiPriority w:val="99"/>
    <w:semiHidden/>
    <w:unhideWhenUsed/>
    <w:rsid w:val="00DF3E67"/>
    <w:rPr>
      <w:b/>
      <w:bCs/>
      <w:sz w:val="20"/>
      <w:szCs w:val="20"/>
    </w:rPr>
  </w:style>
  <w:style w:type="character" w:customStyle="1" w:styleId="Chard">
    <w:name w:val="Θέμα σχολίου Char"/>
    <w:basedOn w:val="Charc"/>
    <w:link w:val="aff3"/>
    <w:uiPriority w:val="99"/>
    <w:semiHidden/>
    <w:rsid w:val="00DF3E67"/>
    <w:rPr>
      <w:b/>
      <w:bCs/>
      <w:sz w:val="20"/>
      <w:szCs w:val="20"/>
    </w:rPr>
  </w:style>
  <w:style w:type="paragraph" w:styleId="aff4">
    <w:name w:val="Revision"/>
    <w:hidden/>
    <w:uiPriority w:val="99"/>
    <w:semiHidden/>
    <w:rsid w:val="00DF3E67"/>
    <w:pPr>
      <w:spacing w:after="0" w:line="240" w:lineRule="auto"/>
    </w:pPr>
  </w:style>
  <w:style w:type="character" w:styleId="-0">
    <w:name w:val="FollowedHyperlink"/>
    <w:basedOn w:val="a2"/>
    <w:uiPriority w:val="99"/>
    <w:semiHidden/>
    <w:unhideWhenUsed/>
    <w:rsid w:val="008365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264E"/>
    <w:pPr>
      <w:spacing w:before="120" w:after="0"/>
    </w:pPr>
  </w:style>
  <w:style w:type="paragraph" w:styleId="1">
    <w:name w:val="heading 1"/>
    <w:basedOn w:val="a1"/>
    <w:next w:val="a1"/>
    <w:link w:val="1Char"/>
    <w:autoRedefine/>
    <w:uiPriority w:val="9"/>
    <w:qFormat/>
    <w:rsid w:val="000D0053"/>
    <w:pPr>
      <w:keepNext/>
      <w:keepLines/>
      <w:shd w:val="clear" w:color="auto" w:fill="FFFFFF"/>
      <w:spacing w:line="312" w:lineRule="auto"/>
      <w:outlineLvl w:val="0"/>
    </w:pPr>
    <w:rPr>
      <w:rFonts w:eastAsiaTheme="majorEastAsia"/>
      <w:b/>
      <w:bCs/>
      <w:color w:val="3A343A"/>
      <w:sz w:val="28"/>
      <w:szCs w:val="28"/>
    </w:rPr>
  </w:style>
  <w:style w:type="paragraph" w:styleId="2">
    <w:name w:val="heading 2"/>
    <w:basedOn w:val="a1"/>
    <w:next w:val="a1"/>
    <w:link w:val="2Char"/>
    <w:autoRedefine/>
    <w:uiPriority w:val="9"/>
    <w:unhideWhenUsed/>
    <w:qFormat/>
    <w:rsid w:val="003C6053"/>
    <w:pPr>
      <w:keepNext/>
      <w:keepLines/>
      <w:spacing w:before="240" w:after="120"/>
      <w:outlineLvl w:val="1"/>
    </w:pPr>
    <w:rPr>
      <w:rFonts w:eastAsiaTheme="majorEastAsia"/>
      <w:b/>
      <w:bCs/>
      <w:sz w:val="26"/>
      <w:szCs w:val="26"/>
    </w:rPr>
  </w:style>
  <w:style w:type="paragraph" w:styleId="3">
    <w:name w:val="heading 3"/>
    <w:basedOn w:val="a1"/>
    <w:next w:val="a1"/>
    <w:link w:val="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4">
    <w:name w:val="heading 4"/>
    <w:basedOn w:val="a1"/>
    <w:next w:val="a1"/>
    <w:link w:val="4Char"/>
    <w:autoRedefine/>
    <w:uiPriority w:val="9"/>
    <w:unhideWhenUsed/>
    <w:qFormat/>
    <w:rsid w:val="00B623C6"/>
    <w:pPr>
      <w:keepNext/>
      <w:keepLines/>
      <w:spacing w:before="240" w:after="120" w:line="480" w:lineRule="auto"/>
      <w:outlineLvl w:val="3"/>
    </w:pPr>
    <w:rPr>
      <w:rFonts w:eastAsiaTheme="majorEastAsia"/>
      <w:b/>
      <w:bCs/>
      <w:iCs/>
      <w:lang w:val="en-US"/>
    </w:rPr>
  </w:style>
  <w:style w:type="paragraph" w:styleId="5">
    <w:name w:val="heading 5"/>
    <w:basedOn w:val="a1"/>
    <w:next w:val="a1"/>
    <w:link w:val="5Char"/>
    <w:autoRedefine/>
    <w:uiPriority w:val="9"/>
    <w:unhideWhenUsed/>
    <w:qFormat/>
    <w:rsid w:val="006438E2"/>
    <w:pPr>
      <w:keepNext/>
      <w:keepLines/>
      <w:spacing w:before="240" w:after="120"/>
      <w:outlineLvl w:val="4"/>
    </w:pPr>
    <w:rPr>
      <w:rFonts w:eastAsiaTheme="majorEastAsia"/>
      <w:b/>
      <w:color w:val="FF8000"/>
      <w:sz w:val="44"/>
      <w:szCs w:val="44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7">
    <w:name w:val="heading 7"/>
    <w:basedOn w:val="a1"/>
    <w:next w:val="a1"/>
    <w:link w:val="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8">
    <w:name w:val="heading 8"/>
    <w:basedOn w:val="a1"/>
    <w:next w:val="a1"/>
    <w:link w:val="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ubheading">
    <w:name w:val="Subheading"/>
    <w:basedOn w:val="a1"/>
    <w:next w:val="a1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a2"/>
    <w:link w:val="Subheading"/>
    <w:rsid w:val="00E209F2"/>
    <w:rPr>
      <w:rFonts w:ascii="Arial" w:hAnsi="Arial" w:cs="Arial"/>
      <w:b/>
      <w:sz w:val="28"/>
    </w:rPr>
  </w:style>
  <w:style w:type="paragraph" w:styleId="a5">
    <w:name w:val="caption"/>
    <w:basedOn w:val="a1"/>
    <w:next w:val="a1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a6">
    <w:name w:val="Title"/>
    <w:basedOn w:val="a1"/>
    <w:next w:val="a1"/>
    <w:link w:val="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Char">
    <w:name w:val="Τίτλος Char"/>
    <w:basedOn w:val="a2"/>
    <w:link w:val="a6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a7">
    <w:name w:val="Subtitle"/>
    <w:basedOn w:val="a1"/>
    <w:next w:val="a1"/>
    <w:link w:val="Char0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Char0">
    <w:name w:val="Υπότιτλος Char"/>
    <w:basedOn w:val="a2"/>
    <w:link w:val="a7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1Char">
    <w:name w:val="Επικεφαλίδα 1 Char"/>
    <w:basedOn w:val="a2"/>
    <w:link w:val="1"/>
    <w:uiPriority w:val="9"/>
    <w:rsid w:val="000D0053"/>
    <w:rPr>
      <w:rFonts w:eastAsiaTheme="majorEastAsia"/>
      <w:b/>
      <w:bCs/>
      <w:color w:val="3A343A"/>
      <w:sz w:val="28"/>
      <w:szCs w:val="28"/>
      <w:shd w:val="clear" w:color="auto" w:fill="FFFFFF"/>
    </w:rPr>
  </w:style>
  <w:style w:type="character" w:customStyle="1" w:styleId="2Char">
    <w:name w:val="Επικεφαλίδα 2 Char"/>
    <w:basedOn w:val="a2"/>
    <w:link w:val="2"/>
    <w:uiPriority w:val="9"/>
    <w:rsid w:val="003C6053"/>
    <w:rPr>
      <w:rFonts w:eastAsiaTheme="majorEastAsia"/>
      <w:b/>
      <w:bCs/>
      <w:sz w:val="26"/>
      <w:szCs w:val="26"/>
    </w:rPr>
  </w:style>
  <w:style w:type="character" w:customStyle="1" w:styleId="3Char">
    <w:name w:val="Επικεφαλίδα 3 Char"/>
    <w:basedOn w:val="a2"/>
    <w:link w:val="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4Char">
    <w:name w:val="Επικεφαλίδα 4 Char"/>
    <w:basedOn w:val="a2"/>
    <w:link w:val="4"/>
    <w:uiPriority w:val="9"/>
    <w:rsid w:val="00B623C6"/>
    <w:rPr>
      <w:rFonts w:eastAsiaTheme="majorEastAsia"/>
      <w:b/>
      <w:bCs/>
      <w:iCs/>
      <w:lang w:val="en-US"/>
    </w:rPr>
  </w:style>
  <w:style w:type="character" w:customStyle="1" w:styleId="5Char">
    <w:name w:val="Επικεφαλίδα 5 Char"/>
    <w:basedOn w:val="a2"/>
    <w:link w:val="5"/>
    <w:uiPriority w:val="9"/>
    <w:rsid w:val="006438E2"/>
    <w:rPr>
      <w:rFonts w:eastAsiaTheme="majorEastAsia"/>
      <w:b/>
      <w:color w:val="FF8000"/>
      <w:sz w:val="44"/>
      <w:szCs w:val="44"/>
    </w:rPr>
  </w:style>
  <w:style w:type="character" w:customStyle="1" w:styleId="6Char">
    <w:name w:val="Επικεφαλίδα 6 Char"/>
    <w:basedOn w:val="a2"/>
    <w:link w:val="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a8">
    <w:name w:val="Quote"/>
    <w:basedOn w:val="a1"/>
    <w:next w:val="a1"/>
    <w:link w:val="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a2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Char1">
    <w:name w:val="Απόσπασμα Char"/>
    <w:basedOn w:val="a2"/>
    <w:link w:val="a8"/>
    <w:uiPriority w:val="29"/>
    <w:rsid w:val="00AD1B4C"/>
    <w:rPr>
      <w:i/>
      <w:iCs/>
    </w:rPr>
  </w:style>
  <w:style w:type="paragraph" w:styleId="a0">
    <w:name w:val="List Bullet"/>
    <w:basedOn w:val="a1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a">
    <w:name w:val="List Number"/>
    <w:basedOn w:val="a1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a9">
    <w:name w:val="table of figures"/>
    <w:basedOn w:val="a1"/>
    <w:next w:val="a1"/>
    <w:uiPriority w:val="99"/>
    <w:semiHidden/>
    <w:unhideWhenUsed/>
    <w:rsid w:val="00E209F2"/>
  </w:style>
  <w:style w:type="character" w:styleId="aa">
    <w:name w:val="Intense Emphasis"/>
    <w:basedOn w:val="a2"/>
    <w:uiPriority w:val="21"/>
    <w:qFormat/>
    <w:rsid w:val="00416AA0"/>
    <w:rPr>
      <w:b/>
      <w:bCs/>
      <w:i/>
      <w:iCs/>
      <w:color w:val="auto"/>
    </w:rPr>
  </w:style>
  <w:style w:type="paragraph" w:styleId="ab">
    <w:name w:val="Intense Quote"/>
    <w:basedOn w:val="a1"/>
    <w:next w:val="a1"/>
    <w:link w:val="Char2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har2">
    <w:name w:val="Έντονο εισαγωγικό Char"/>
    <w:basedOn w:val="a2"/>
    <w:link w:val="ab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ac">
    <w:name w:val="Subtle Reference"/>
    <w:basedOn w:val="a2"/>
    <w:uiPriority w:val="31"/>
    <w:qFormat/>
    <w:rsid w:val="00B7564E"/>
    <w:rPr>
      <w:smallCaps/>
      <w:color w:val="auto"/>
      <w:u w:val="single"/>
    </w:rPr>
  </w:style>
  <w:style w:type="character" w:customStyle="1" w:styleId="7Char">
    <w:name w:val="Επικεφαλίδα 7 Char"/>
    <w:basedOn w:val="a2"/>
    <w:link w:val="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8Char">
    <w:name w:val="Επικεφαλίδα 8 Char"/>
    <w:basedOn w:val="a2"/>
    <w:link w:val="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9Char">
    <w:name w:val="Επικεφαλίδα 9 Char"/>
    <w:basedOn w:val="a2"/>
    <w:link w:val="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ad">
    <w:name w:val="Intense Reference"/>
    <w:basedOn w:val="a2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ae">
    <w:name w:val="TOC Heading"/>
    <w:basedOn w:val="1"/>
    <w:next w:val="a1"/>
    <w:uiPriority w:val="39"/>
    <w:semiHidden/>
    <w:unhideWhenUsed/>
    <w:qFormat/>
    <w:rsid w:val="002A237B"/>
    <w:pPr>
      <w:spacing w:before="480"/>
      <w:outlineLvl w:val="9"/>
    </w:pPr>
    <w:rPr>
      <w:rFonts w:cstheme="majorBidi"/>
    </w:rPr>
  </w:style>
  <w:style w:type="paragraph" w:styleId="af">
    <w:name w:val="Block Text"/>
    <w:basedOn w:val="a1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af0">
    <w:name w:val="Placeholder Text"/>
    <w:basedOn w:val="a2"/>
    <w:uiPriority w:val="99"/>
    <w:semiHidden/>
    <w:rsid w:val="00AD3173"/>
    <w:rPr>
      <w:color w:val="auto"/>
    </w:rPr>
  </w:style>
  <w:style w:type="paragraph" w:styleId="af1">
    <w:name w:val="toa heading"/>
    <w:basedOn w:val="a1"/>
    <w:next w:val="a1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af2">
    <w:name w:val="Plain Text"/>
    <w:basedOn w:val="a1"/>
    <w:link w:val="Char3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Char3">
    <w:name w:val="Απλό κείμενο Char"/>
    <w:basedOn w:val="a2"/>
    <w:link w:val="af2"/>
    <w:uiPriority w:val="99"/>
    <w:semiHidden/>
    <w:rsid w:val="00330467"/>
    <w:rPr>
      <w:rFonts w:ascii="Consolas" w:hAnsi="Consolas"/>
      <w:szCs w:val="21"/>
    </w:rPr>
  </w:style>
  <w:style w:type="paragraph" w:styleId="30">
    <w:name w:val="Body Text 3"/>
    <w:basedOn w:val="a1"/>
    <w:link w:val="3Char0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3Char0">
    <w:name w:val="Σώμα κείμενου 3 Char"/>
    <w:basedOn w:val="a2"/>
    <w:link w:val="30"/>
    <w:uiPriority w:val="99"/>
    <w:semiHidden/>
    <w:rsid w:val="00890E90"/>
    <w:rPr>
      <w:sz w:val="20"/>
      <w:szCs w:val="16"/>
    </w:rPr>
  </w:style>
  <w:style w:type="paragraph" w:styleId="af3">
    <w:name w:val="Body Text"/>
    <w:basedOn w:val="a1"/>
    <w:link w:val="Char4"/>
    <w:uiPriority w:val="99"/>
    <w:semiHidden/>
    <w:unhideWhenUsed/>
    <w:rsid w:val="00890E90"/>
    <w:pPr>
      <w:spacing w:after="120"/>
    </w:pPr>
  </w:style>
  <w:style w:type="character" w:customStyle="1" w:styleId="Char4">
    <w:name w:val="Σώμα κειμένου Char"/>
    <w:basedOn w:val="a2"/>
    <w:link w:val="af3"/>
    <w:uiPriority w:val="99"/>
    <w:semiHidden/>
    <w:rsid w:val="00890E90"/>
  </w:style>
  <w:style w:type="paragraph" w:styleId="af4">
    <w:name w:val="Body Text First Indent"/>
    <w:basedOn w:val="af3"/>
    <w:link w:val="Char5"/>
    <w:uiPriority w:val="99"/>
    <w:unhideWhenUsed/>
    <w:rsid w:val="00890E90"/>
    <w:pPr>
      <w:spacing w:after="320"/>
      <w:ind w:firstLine="360"/>
    </w:pPr>
  </w:style>
  <w:style w:type="character" w:customStyle="1" w:styleId="Char5">
    <w:name w:val="Σώμα κείμενου Πρώτη Εσοχή Char"/>
    <w:basedOn w:val="Char4"/>
    <w:link w:val="af4"/>
    <w:uiPriority w:val="99"/>
    <w:rsid w:val="00890E90"/>
  </w:style>
  <w:style w:type="paragraph" w:styleId="31">
    <w:name w:val="Body Text Indent 3"/>
    <w:basedOn w:val="a1"/>
    <w:link w:val="3Char1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3Char1">
    <w:name w:val="Σώμα κείμενου με εσοχή 3 Char"/>
    <w:basedOn w:val="a2"/>
    <w:link w:val="31"/>
    <w:uiPriority w:val="99"/>
    <w:rsid w:val="00D00D33"/>
    <w:rPr>
      <w:sz w:val="20"/>
      <w:szCs w:val="16"/>
    </w:rPr>
  </w:style>
  <w:style w:type="paragraph" w:styleId="af5">
    <w:name w:val="Document Map"/>
    <w:basedOn w:val="a1"/>
    <w:link w:val="Char6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Char6">
    <w:name w:val="Χάρτης εγγράφου Char"/>
    <w:basedOn w:val="a2"/>
    <w:link w:val="af5"/>
    <w:uiPriority w:val="99"/>
    <w:semiHidden/>
    <w:rsid w:val="00B3772F"/>
    <w:rPr>
      <w:rFonts w:cs="Tahoma"/>
      <w:szCs w:val="16"/>
    </w:rPr>
  </w:style>
  <w:style w:type="paragraph" w:styleId="af6">
    <w:name w:val="endnote text"/>
    <w:basedOn w:val="a1"/>
    <w:link w:val="Char7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Char7">
    <w:name w:val="Κείμενο σημείωσης τέλους Char"/>
    <w:basedOn w:val="a2"/>
    <w:link w:val="af6"/>
    <w:uiPriority w:val="99"/>
    <w:rsid w:val="00B3772F"/>
    <w:rPr>
      <w:szCs w:val="20"/>
    </w:rPr>
  </w:style>
  <w:style w:type="character" w:styleId="af7">
    <w:name w:val="Emphasis"/>
    <w:basedOn w:val="a2"/>
    <w:uiPriority w:val="20"/>
    <w:qFormat/>
    <w:rsid w:val="00B3772F"/>
    <w:rPr>
      <w:i/>
      <w:iCs/>
    </w:rPr>
  </w:style>
  <w:style w:type="paragraph" w:styleId="af8">
    <w:name w:val="envelope return"/>
    <w:basedOn w:val="a1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af9">
    <w:name w:val="Message Header"/>
    <w:basedOn w:val="a1"/>
    <w:link w:val="Char8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Char8">
    <w:name w:val="Κεφαλίδα μηνύματος Char"/>
    <w:basedOn w:val="a2"/>
    <w:link w:val="af9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afa">
    <w:name w:val="No Spacing"/>
    <w:uiPriority w:val="1"/>
    <w:qFormat/>
    <w:rsid w:val="003400F1"/>
    <w:pPr>
      <w:spacing w:after="0" w:line="240" w:lineRule="auto"/>
    </w:pPr>
  </w:style>
  <w:style w:type="paragraph" w:styleId="Web">
    <w:name w:val="Normal (Web)"/>
    <w:basedOn w:val="a1"/>
    <w:uiPriority w:val="99"/>
    <w:unhideWhenUsed/>
    <w:rsid w:val="00930117"/>
    <w:rPr>
      <w:rFonts w:cs="Times New Roman"/>
    </w:rPr>
  </w:style>
  <w:style w:type="paragraph" w:styleId="10">
    <w:name w:val="index 1"/>
    <w:basedOn w:val="a1"/>
    <w:next w:val="a1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afb">
    <w:name w:val="index heading"/>
    <w:basedOn w:val="a1"/>
    <w:next w:val="10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afc">
    <w:name w:val="Balloon Text"/>
    <w:basedOn w:val="a1"/>
    <w:link w:val="Char9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9">
    <w:name w:val="Κείμενο πλαισίου Char"/>
    <w:basedOn w:val="a2"/>
    <w:link w:val="afc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-">
    <w:name w:val="Hyperlink"/>
    <w:basedOn w:val="a2"/>
    <w:uiPriority w:val="99"/>
    <w:unhideWhenUsed/>
    <w:rsid w:val="009E6326"/>
    <w:rPr>
      <w:color w:val="0000FF"/>
      <w:u w:val="single"/>
    </w:rPr>
  </w:style>
  <w:style w:type="paragraph" w:styleId="afd">
    <w:name w:val="header"/>
    <w:basedOn w:val="a1"/>
    <w:link w:val="Chara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Chara">
    <w:name w:val="Κεφαλίδα Char"/>
    <w:basedOn w:val="a2"/>
    <w:link w:val="afd"/>
    <w:uiPriority w:val="99"/>
    <w:rsid w:val="00F6249E"/>
  </w:style>
  <w:style w:type="paragraph" w:styleId="afe">
    <w:name w:val="footer"/>
    <w:basedOn w:val="a1"/>
    <w:link w:val="Charb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Charb">
    <w:name w:val="Υποσέλιδο Char"/>
    <w:basedOn w:val="a2"/>
    <w:link w:val="afe"/>
    <w:uiPriority w:val="99"/>
    <w:rsid w:val="00F6249E"/>
  </w:style>
  <w:style w:type="paragraph" w:styleId="aff">
    <w:name w:val="List Paragraph"/>
    <w:basedOn w:val="a1"/>
    <w:uiPriority w:val="34"/>
    <w:qFormat/>
    <w:rsid w:val="006F7C42"/>
    <w:pPr>
      <w:ind w:left="720"/>
      <w:contextualSpacing/>
    </w:pPr>
  </w:style>
  <w:style w:type="table" w:styleId="aff0">
    <w:name w:val="Table Grid"/>
    <w:basedOn w:val="a3"/>
    <w:uiPriority w:val="59"/>
    <w:rsid w:val="0040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3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3"/>
    <w:uiPriority w:val="60"/>
    <w:rsid w:val="00F25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List Accent 2"/>
    <w:basedOn w:val="a3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List Accent 5"/>
    <w:basedOn w:val="a3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Shading Accent 5"/>
    <w:basedOn w:val="a3"/>
    <w:uiPriority w:val="60"/>
    <w:rsid w:val="00F25F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1">
    <w:name w:val="Light Grid Accent 3"/>
    <w:basedOn w:val="a3"/>
    <w:uiPriority w:val="62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3"/>
    <w:uiPriority w:val="63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rsid w:val="00F25F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3"/>
    <w:uiPriority w:val="66"/>
    <w:rsid w:val="00F25F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3"/>
    <w:uiPriority w:val="63"/>
    <w:rsid w:val="006644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asicParagraph">
    <w:name w:val="[Basic Paragraph]"/>
    <w:basedOn w:val="a1"/>
    <w:uiPriority w:val="99"/>
    <w:rsid w:val="00AB1542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aff1">
    <w:name w:val="annotation reference"/>
    <w:basedOn w:val="a2"/>
    <w:uiPriority w:val="99"/>
    <w:semiHidden/>
    <w:unhideWhenUsed/>
    <w:rsid w:val="00DF3E67"/>
    <w:rPr>
      <w:sz w:val="18"/>
      <w:szCs w:val="18"/>
    </w:rPr>
  </w:style>
  <w:style w:type="paragraph" w:styleId="aff2">
    <w:name w:val="annotation text"/>
    <w:basedOn w:val="a1"/>
    <w:link w:val="Charc"/>
    <w:uiPriority w:val="99"/>
    <w:semiHidden/>
    <w:unhideWhenUsed/>
    <w:rsid w:val="00DF3E67"/>
    <w:pPr>
      <w:spacing w:line="240" w:lineRule="auto"/>
    </w:pPr>
  </w:style>
  <w:style w:type="character" w:customStyle="1" w:styleId="Charc">
    <w:name w:val="Κείμενο σχολίου Char"/>
    <w:basedOn w:val="a2"/>
    <w:link w:val="aff2"/>
    <w:uiPriority w:val="99"/>
    <w:semiHidden/>
    <w:rsid w:val="00DF3E67"/>
  </w:style>
  <w:style w:type="paragraph" w:styleId="aff3">
    <w:name w:val="annotation subject"/>
    <w:basedOn w:val="aff2"/>
    <w:next w:val="aff2"/>
    <w:link w:val="Chard"/>
    <w:uiPriority w:val="99"/>
    <w:semiHidden/>
    <w:unhideWhenUsed/>
    <w:rsid w:val="00DF3E67"/>
    <w:rPr>
      <w:b/>
      <w:bCs/>
      <w:sz w:val="20"/>
      <w:szCs w:val="20"/>
    </w:rPr>
  </w:style>
  <w:style w:type="character" w:customStyle="1" w:styleId="Chard">
    <w:name w:val="Θέμα σχολίου Char"/>
    <w:basedOn w:val="Charc"/>
    <w:link w:val="aff3"/>
    <w:uiPriority w:val="99"/>
    <w:semiHidden/>
    <w:rsid w:val="00DF3E67"/>
    <w:rPr>
      <w:b/>
      <w:bCs/>
      <w:sz w:val="20"/>
      <w:szCs w:val="20"/>
    </w:rPr>
  </w:style>
  <w:style w:type="paragraph" w:styleId="aff4">
    <w:name w:val="Revision"/>
    <w:hidden/>
    <w:uiPriority w:val="99"/>
    <w:semiHidden/>
    <w:rsid w:val="00DF3E67"/>
    <w:pPr>
      <w:spacing w:after="0" w:line="240" w:lineRule="auto"/>
    </w:pPr>
  </w:style>
  <w:style w:type="character" w:styleId="-0">
    <w:name w:val="FollowedHyperlink"/>
    <w:basedOn w:val="a2"/>
    <w:uiPriority w:val="99"/>
    <w:semiHidden/>
    <w:unhideWhenUsed/>
    <w:rsid w:val="00836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ingdesigner.org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www.google.co.uk/docs/about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futurelearn.com/courses/blended-learning-embedding-practice/1/steps/47766" TargetMode="External"/><Relationship Id="rId20" Type="http://schemas.openxmlformats.org/officeDocument/2006/relationships/hyperlink" Target="http://www.scoop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mHPR7BnoPRP_wgqNA_vM_w/playlists?shelf_id=0&amp;sort=dd&amp;view=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slideshare.net/?s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channel/UCmHPR7BnoPRP_wgqNA_vM_w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s://eileenkennedylearningtech.wordpress.com" TargetMode="External"/><Relationship Id="rId1" Type="http://schemas.openxmlformats.org/officeDocument/2006/relationships/hyperlink" Target="https://www.futurelearn.com/courses/blended-learning-getting-started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80D9-3286-4D3F-9CA4-D4CE3ED5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Leeds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Kennedy</dc:creator>
  <cp:lastModifiedBy>ΠΤΔΕ</cp:lastModifiedBy>
  <cp:revision>2</cp:revision>
  <cp:lastPrinted>2016-04-22T08:54:00Z</cp:lastPrinted>
  <dcterms:created xsi:type="dcterms:W3CDTF">2019-05-18T09:54:00Z</dcterms:created>
  <dcterms:modified xsi:type="dcterms:W3CDTF">2019-05-18T09:54:00Z</dcterms:modified>
</cp:coreProperties>
</file>